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227C0" w14:textId="3FB437A2" w:rsidR="003312ED" w:rsidRDefault="00B25234" w:rsidP="0291234D">
      <w:pPr>
        <w:pStyle w:val="Title"/>
        <w:jc w:val="center"/>
      </w:pPr>
      <w:r>
        <w:t xml:space="preserve">FHS MSK innovation </w:t>
      </w:r>
      <w:r w:rsidR="7AD520EB">
        <w:t>Factory</w:t>
      </w:r>
    </w:p>
    <w:p w14:paraId="636B9754" w14:textId="7F1C83C3" w:rsidR="003312ED" w:rsidRDefault="7AD520EB" w:rsidP="0291234D">
      <w:pPr>
        <w:pStyle w:val="Title"/>
        <w:jc w:val="center"/>
      </w:pPr>
      <w:r>
        <w:t>Project</w:t>
      </w:r>
      <w:r w:rsidR="00B25234">
        <w:t xml:space="preserve"> </w:t>
      </w:r>
      <w:r w:rsidR="46FCF784">
        <w:t>Proposal</w:t>
      </w:r>
    </w:p>
    <w:p w14:paraId="1355A588" w14:textId="77777777" w:rsidR="00D66B42" w:rsidRDefault="00861BBA">
      <w:pPr>
        <w:pStyle w:val="Subtitle"/>
      </w:pPr>
      <w:r>
        <w:t>Date:</w:t>
      </w:r>
    </w:p>
    <w:p w14:paraId="319965F5" w14:textId="6A811202" w:rsidR="003312ED" w:rsidRDefault="00D66B42" w:rsidP="646E91D3">
      <w:pPr>
        <w:pStyle w:val="Subtitle"/>
      </w:pPr>
      <w:r>
        <w:t>Project Name:</w:t>
      </w:r>
      <w:r w:rsidR="00861BBA">
        <w:t xml:space="preserve"> </w:t>
      </w:r>
    </w:p>
    <w:p w14:paraId="32BBB43F" w14:textId="23356E8C" w:rsidR="7D095D0A" w:rsidRDefault="7D095D0A" w:rsidP="40BD5A5B">
      <w:pPr>
        <w:pStyle w:val="Subtitle"/>
        <w:spacing w:after="240"/>
      </w:pPr>
      <w:r>
        <w:t>Project Status</w:t>
      </w:r>
      <w:r w:rsidR="6411BFD7">
        <w:t>/Summary</w:t>
      </w:r>
      <w:r>
        <w:t>:</w:t>
      </w:r>
    </w:p>
    <w:p w14:paraId="64E925D1" w14:textId="7B6AA784" w:rsidR="00861BBA" w:rsidRPr="00861BBA" w:rsidRDefault="00861BBA" w:rsidP="0291234D">
      <w:r>
        <w:t>Submitted by:</w:t>
      </w:r>
    </w:p>
    <w:p w14:paraId="5F5CBD82" w14:textId="77777777" w:rsidR="003312ED" w:rsidRDefault="00254D3F">
      <w:pPr>
        <w:pStyle w:val="Heading1"/>
      </w:pPr>
      <w:sdt>
        <w:sdtPr>
          <w:alias w:val="Overview:"/>
          <w:tag w:val="Overview:"/>
          <w:id w:val="1877890496"/>
          <w:placeholder>
            <w:docPart w:val="99290F2E678841B28D8A5DB8447A6234"/>
          </w:placeholder>
          <w:temporary/>
          <w:showingPlcHdr/>
          <w15:appearance w15:val="hidden"/>
        </w:sdtPr>
        <w:sdtContent>
          <w:r w:rsidR="000A0612">
            <w:t>Overview</w:t>
          </w:r>
        </w:sdtContent>
      </w:sdt>
    </w:p>
    <w:p w14:paraId="03DF045D" w14:textId="20D202BF" w:rsidR="003312ED" w:rsidRDefault="00B25234">
      <w:pPr>
        <w:pStyle w:val="Heading2"/>
      </w:pPr>
      <w:r>
        <w:t xml:space="preserve">Problem to be </w:t>
      </w:r>
      <w:proofErr w:type="gramStart"/>
      <w:r>
        <w:t>solved</w:t>
      </w:r>
      <w:proofErr w:type="gramEnd"/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5D4DC9" w14:paraId="28ABB4E2" w14:textId="77777777" w:rsidTr="73C33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B718FD" w14:textId="1EBE58CD" w:rsidR="005D4DC9" w:rsidRDefault="00716A62" w:rsidP="0063586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03356E" wp14:editId="7BAFB4F7">
                      <wp:extent cx="141605" cy="141605"/>
                      <wp:effectExtent l="0" t="0" r="3810" b="1270"/>
                      <wp:docPr id="25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6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5" style="width:11.15pt;height:11.15pt;mso-position-horizontal-relative:char;mso-position-vertical-relative:line" alt="Tip icon" coordsize="141605,141605" o:spid="_x0000_s1026" w14:anchorId="2C244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77D9AE2" w14:textId="4FC0DDDD" w:rsidR="005D4DC9" w:rsidRDefault="00254D3F" w:rsidP="73C33421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escription:"/>
                <w:tag w:val="Enter description:"/>
                <w:id w:val="1686552080"/>
                <w:placeholder>
                  <w:docPart w:val="F02A0CE21BEA436F9EEC33E837513F43"/>
                </w:placeholder>
                <w:temporary/>
                <w:showingPlcHdr/>
                <w15:appearance w15:val="hidden"/>
              </w:sdtPr>
              <w:sdtContent>
                <w:r w:rsidR="001A728E" w:rsidRPr="00D66B42">
                  <w:rPr>
                    <w:sz w:val="20"/>
                    <w:szCs w:val="20"/>
                  </w:rPr>
                  <w:t>Describe how this project came about, who is involved, and the purpose.</w:t>
                </w:r>
              </w:sdtContent>
            </w:sdt>
            <w:r w:rsidR="00CA2CB1" w:rsidRPr="73C33421">
              <w:rPr>
                <w:i w:val="0"/>
                <w:iCs w:val="0"/>
                <w:sz w:val="20"/>
                <w:szCs w:val="20"/>
              </w:rPr>
              <w:t>Max.100 words</w:t>
            </w:r>
          </w:p>
        </w:tc>
      </w:tr>
    </w:tbl>
    <w:p w14:paraId="5E47016A" w14:textId="599D7C65" w:rsidR="003312ED" w:rsidRPr="000B06E5" w:rsidRDefault="00D66B42" w:rsidP="00D66B42">
      <w:pPr>
        <w:spacing w:after="0" w:line="240" w:lineRule="auto"/>
        <w:rPr>
          <w:sz w:val="20"/>
          <w:szCs w:val="20"/>
        </w:rPr>
      </w:pPr>
      <w:r w:rsidRPr="000B06E5">
        <w:rPr>
          <w:sz w:val="20"/>
          <w:szCs w:val="20"/>
        </w:rPr>
        <w:t>Enter Text:</w:t>
      </w:r>
      <w:r w:rsidR="00272F6B">
        <w:rPr>
          <w:sz w:val="20"/>
          <w:szCs w:val="20"/>
        </w:rPr>
        <w:t xml:space="preserve"> </w:t>
      </w:r>
    </w:p>
    <w:p w14:paraId="68356399" w14:textId="77777777" w:rsidR="00D66B42" w:rsidRPr="000B06E5" w:rsidRDefault="00D66B42" w:rsidP="00D66B42">
      <w:pPr>
        <w:spacing w:after="0" w:line="240" w:lineRule="auto"/>
        <w:rPr>
          <w:sz w:val="20"/>
          <w:szCs w:val="20"/>
        </w:rPr>
      </w:pPr>
    </w:p>
    <w:p w14:paraId="041893A3" w14:textId="189F926F" w:rsidR="00D66B42" w:rsidRPr="000B06E5" w:rsidRDefault="00D66B42" w:rsidP="00D66B42">
      <w:pPr>
        <w:spacing w:after="0" w:line="240" w:lineRule="auto"/>
        <w:rPr>
          <w:sz w:val="20"/>
          <w:szCs w:val="20"/>
        </w:rPr>
      </w:pPr>
    </w:p>
    <w:p w14:paraId="7BD86BBF" w14:textId="6B8BB9C1" w:rsidR="00D66B42" w:rsidRPr="000B06E5" w:rsidRDefault="00D66B42" w:rsidP="5A6580B0">
      <w:pPr>
        <w:spacing w:after="0" w:line="240" w:lineRule="auto"/>
        <w:rPr>
          <w:sz w:val="20"/>
          <w:szCs w:val="20"/>
        </w:rPr>
      </w:pPr>
    </w:p>
    <w:p w14:paraId="0014D531" w14:textId="77777777" w:rsidR="00D66B42" w:rsidRPr="000B06E5" w:rsidRDefault="00D66B42" w:rsidP="00D66B42">
      <w:pPr>
        <w:spacing w:after="0" w:line="240" w:lineRule="auto"/>
        <w:rPr>
          <w:sz w:val="20"/>
          <w:szCs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D66B42" w14:paraId="0E08E3AC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0748471" w14:textId="77777777" w:rsidR="00D66B42" w:rsidRDefault="00D66B42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12FE00" wp14:editId="21A7088A">
                      <wp:extent cx="141605" cy="141605"/>
                      <wp:effectExtent l="0" t="0" r="3810" b="1270"/>
                      <wp:docPr id="28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5" style="width:11.15pt;height:11.15pt;mso-position-horizontal-relative:char;mso-position-vertical-relative:line" alt="Tip icon" coordsize="141605,141605" o:spid="_x0000_s1026" w14:anchorId="7872B1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E62C413" w14:textId="42D484D6" w:rsidR="00D66B42" w:rsidRPr="00D66B42" w:rsidRDefault="00D66B42" w:rsidP="00D66B4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B42">
              <w:rPr>
                <w:sz w:val="20"/>
                <w:szCs w:val="20"/>
              </w:rPr>
              <w:t>Describe how the patient/clinical priorities were identified.</w:t>
            </w:r>
            <w:r w:rsidR="00652505">
              <w:rPr>
                <w:sz w:val="20"/>
                <w:szCs w:val="20"/>
              </w:rPr>
              <w:t xml:space="preserve"> (If applicable, </w:t>
            </w:r>
            <w:proofErr w:type="gramStart"/>
            <w:r w:rsidR="00652505">
              <w:rPr>
                <w:sz w:val="20"/>
                <w:szCs w:val="20"/>
              </w:rPr>
              <w:t>describe:</w:t>
            </w:r>
            <w:proofErr w:type="gramEnd"/>
            <w:r w:rsidR="00652505">
              <w:rPr>
                <w:sz w:val="20"/>
                <w:szCs w:val="20"/>
              </w:rPr>
              <w:t xml:space="preserve"> engagement, surveys, interviews, and other methods).</w:t>
            </w:r>
            <w:r w:rsidR="00CA2CB1">
              <w:rPr>
                <w:sz w:val="20"/>
                <w:szCs w:val="20"/>
              </w:rPr>
              <w:t xml:space="preserve"> </w:t>
            </w:r>
            <w:r w:rsidR="00CA2CB1" w:rsidRPr="00CA2CB1">
              <w:rPr>
                <w:i w:val="0"/>
                <w:iCs w:val="0"/>
                <w:sz w:val="20"/>
                <w:szCs w:val="20"/>
              </w:rPr>
              <w:t>Max.100 words</w:t>
            </w:r>
          </w:p>
        </w:tc>
      </w:tr>
    </w:tbl>
    <w:p w14:paraId="377FEB8B" w14:textId="6DF8CCD9" w:rsidR="00272F6B" w:rsidRPr="000B06E5" w:rsidRDefault="00D66B42" w:rsidP="00272F6B">
      <w:pPr>
        <w:spacing w:after="0" w:line="240" w:lineRule="auto"/>
        <w:rPr>
          <w:sz w:val="20"/>
          <w:szCs w:val="20"/>
        </w:rPr>
      </w:pPr>
      <w:r w:rsidRPr="000B06E5">
        <w:rPr>
          <w:sz w:val="20"/>
          <w:szCs w:val="20"/>
        </w:rPr>
        <w:t>Enter Text:</w:t>
      </w:r>
      <w:r w:rsidR="00272F6B">
        <w:rPr>
          <w:sz w:val="20"/>
          <w:szCs w:val="20"/>
        </w:rPr>
        <w:t xml:space="preserve"> </w:t>
      </w:r>
    </w:p>
    <w:p w14:paraId="005C43D3" w14:textId="417C053E" w:rsidR="00D66B42" w:rsidRPr="000B06E5" w:rsidRDefault="00D66B42" w:rsidP="00D66B42">
      <w:pPr>
        <w:spacing w:after="0" w:line="240" w:lineRule="auto"/>
        <w:rPr>
          <w:sz w:val="20"/>
          <w:szCs w:val="20"/>
        </w:rPr>
      </w:pPr>
    </w:p>
    <w:p w14:paraId="0610FD1A" w14:textId="23AEC8F4" w:rsidR="00D66B42" w:rsidRPr="000B06E5" w:rsidRDefault="00D66B42" w:rsidP="00D66B42">
      <w:pPr>
        <w:spacing w:after="0" w:line="240" w:lineRule="auto"/>
        <w:rPr>
          <w:sz w:val="20"/>
          <w:szCs w:val="20"/>
        </w:rPr>
      </w:pPr>
    </w:p>
    <w:p w14:paraId="6BABEC05" w14:textId="62415278" w:rsidR="00D66B42" w:rsidRPr="000B06E5" w:rsidRDefault="00D66B42" w:rsidP="5A6580B0">
      <w:pPr>
        <w:spacing w:after="0" w:line="240" w:lineRule="auto"/>
        <w:rPr>
          <w:sz w:val="20"/>
          <w:szCs w:val="20"/>
        </w:rPr>
      </w:pPr>
    </w:p>
    <w:p w14:paraId="5EBF5F70" w14:textId="35307259" w:rsidR="00D66B42" w:rsidRDefault="00D66B42" w:rsidP="5A6580B0">
      <w:pPr>
        <w:spacing w:after="0" w:line="240" w:lineRule="auto"/>
        <w:rPr>
          <w:sz w:val="20"/>
          <w:szCs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D66B42" w14:paraId="669405C8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77E3A78" w14:textId="77777777" w:rsidR="00D66B42" w:rsidRDefault="00D66B42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AEAD3C" wp14:editId="6338BFFF">
                      <wp:extent cx="141605" cy="141605"/>
                      <wp:effectExtent l="0" t="0" r="3810" b="1270"/>
                      <wp:docPr id="31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2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5" style="width:11.15pt;height:11.15pt;mso-position-horizontal-relative:char;mso-position-vertical-relative:line" alt="Tip icon" coordsize="141605,141605" o:spid="_x0000_s1026" w14:anchorId="12CE0C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F4509C2" w14:textId="75FEAEE4" w:rsidR="00D66B42" w:rsidRPr="00D66B42" w:rsidRDefault="0097285A" w:rsidP="00D66B4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what patient/clinical problems are being solved</w:t>
            </w:r>
            <w:r w:rsidR="00CA2CB1">
              <w:rPr>
                <w:sz w:val="20"/>
                <w:szCs w:val="20"/>
              </w:rPr>
              <w:t xml:space="preserve">. </w:t>
            </w:r>
            <w:r w:rsidR="00CA2CB1" w:rsidRPr="00CA2CB1">
              <w:rPr>
                <w:i w:val="0"/>
                <w:iCs w:val="0"/>
                <w:sz w:val="20"/>
                <w:szCs w:val="20"/>
              </w:rPr>
              <w:t>Max.100 words</w:t>
            </w:r>
          </w:p>
        </w:tc>
      </w:tr>
    </w:tbl>
    <w:p w14:paraId="50A7FC13" w14:textId="2ED0BE0F" w:rsidR="00D66B42" w:rsidRPr="000B06E5" w:rsidRDefault="00D66B42" w:rsidP="00D66B42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>Enter Text:</w:t>
      </w:r>
      <w:r w:rsidR="00652505" w:rsidRPr="5A6580B0">
        <w:rPr>
          <w:sz w:val="20"/>
          <w:szCs w:val="20"/>
        </w:rPr>
        <w:t xml:space="preserve"> </w:t>
      </w:r>
    </w:p>
    <w:p w14:paraId="35F4E5FF" w14:textId="0F283C29" w:rsidR="00D66B42" w:rsidRPr="000B06E5" w:rsidRDefault="00D66B42" w:rsidP="00D66B42">
      <w:pPr>
        <w:spacing w:after="0" w:line="240" w:lineRule="auto"/>
        <w:rPr>
          <w:sz w:val="20"/>
          <w:szCs w:val="20"/>
        </w:rPr>
      </w:pPr>
    </w:p>
    <w:p w14:paraId="1598A02D" w14:textId="1F313E43" w:rsidR="00D66B42" w:rsidRDefault="00D66B42" w:rsidP="00D66B42">
      <w:pPr>
        <w:spacing w:after="0" w:line="240" w:lineRule="auto"/>
        <w:rPr>
          <w:sz w:val="20"/>
          <w:szCs w:val="20"/>
        </w:rPr>
      </w:pPr>
    </w:p>
    <w:p w14:paraId="3F2E47A3" w14:textId="6D7F1400" w:rsidR="000B06E5" w:rsidRDefault="000B06E5" w:rsidP="00D66B42">
      <w:pPr>
        <w:spacing w:after="0" w:line="240" w:lineRule="auto"/>
        <w:rPr>
          <w:sz w:val="20"/>
          <w:szCs w:val="20"/>
        </w:rPr>
      </w:pPr>
    </w:p>
    <w:p w14:paraId="3F2F3165" w14:textId="77777777" w:rsidR="000B06E5" w:rsidRPr="000B06E5" w:rsidRDefault="000B06E5" w:rsidP="00D66B42">
      <w:pPr>
        <w:spacing w:after="0" w:line="240" w:lineRule="auto"/>
        <w:rPr>
          <w:sz w:val="20"/>
          <w:szCs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D66B42" w14:paraId="12F5DCB1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055F23F" w14:textId="77777777" w:rsidR="00D66B42" w:rsidRDefault="00D66B42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201C42" wp14:editId="53E90563">
                      <wp:extent cx="141605" cy="141605"/>
                      <wp:effectExtent l="0" t="0" r="3810" b="1270"/>
                      <wp:docPr id="34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5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5" style="width:11.15pt;height:11.15pt;mso-position-horizontal-relative:char;mso-position-vertical-relative:line" alt="Tip icon" coordsize="141605,141605" o:spid="_x0000_s1026" w14:anchorId="5C6741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C3B1DDF" w14:textId="056BB56F" w:rsidR="00D66B42" w:rsidRPr="00D66B42" w:rsidRDefault="00D66B42" w:rsidP="00254D3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B42">
              <w:rPr>
                <w:sz w:val="20"/>
                <w:szCs w:val="20"/>
              </w:rPr>
              <w:t>Summary of work done to date</w:t>
            </w:r>
            <w:r w:rsidR="0066431D">
              <w:rPr>
                <w:sz w:val="20"/>
                <w:szCs w:val="20"/>
              </w:rPr>
              <w:t>, including funding, resources, development,</w:t>
            </w:r>
            <w:r w:rsidR="009D35B1">
              <w:rPr>
                <w:sz w:val="20"/>
                <w:szCs w:val="20"/>
              </w:rPr>
              <w:t xml:space="preserve"> </w:t>
            </w:r>
            <w:r w:rsidR="0066431D">
              <w:rPr>
                <w:sz w:val="20"/>
                <w:szCs w:val="20"/>
              </w:rPr>
              <w:t>and pilot data.</w:t>
            </w:r>
            <w:r w:rsidR="00CA2CB1">
              <w:rPr>
                <w:sz w:val="20"/>
                <w:szCs w:val="20"/>
              </w:rPr>
              <w:t xml:space="preserve"> </w:t>
            </w:r>
            <w:r w:rsidR="00CA2CB1" w:rsidRPr="00CA2CB1">
              <w:rPr>
                <w:i w:val="0"/>
                <w:iCs w:val="0"/>
                <w:sz w:val="20"/>
                <w:szCs w:val="20"/>
              </w:rPr>
              <w:t>Max.100 words</w:t>
            </w:r>
          </w:p>
        </w:tc>
      </w:tr>
    </w:tbl>
    <w:p w14:paraId="3B28BF89" w14:textId="28333989" w:rsidR="000B06E5" w:rsidRDefault="000B06E5" w:rsidP="5A6580B0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>Enter Text:</w:t>
      </w:r>
      <w:r w:rsidR="00A50D35" w:rsidRPr="5A6580B0">
        <w:rPr>
          <w:sz w:val="20"/>
          <w:szCs w:val="20"/>
        </w:rPr>
        <w:t xml:space="preserve"> </w:t>
      </w:r>
    </w:p>
    <w:p w14:paraId="4E290E4E" w14:textId="18169670" w:rsidR="009D35B1" w:rsidRDefault="009D35B1" w:rsidP="000B06E5">
      <w:pPr>
        <w:spacing w:after="0" w:line="240" w:lineRule="auto"/>
      </w:pPr>
    </w:p>
    <w:p w14:paraId="359600D5" w14:textId="56AAC36B" w:rsidR="009D35B1" w:rsidRDefault="009D35B1" w:rsidP="000B06E5">
      <w:pPr>
        <w:spacing w:after="0" w:line="240" w:lineRule="auto"/>
      </w:pPr>
    </w:p>
    <w:p w14:paraId="5BB1D077" w14:textId="77777777" w:rsidR="009D35B1" w:rsidRDefault="009D35B1" w:rsidP="009D35B1">
      <w:pPr>
        <w:spacing w:after="0" w:line="240" w:lineRule="auto"/>
        <w:rPr>
          <w:sz w:val="20"/>
          <w:szCs w:val="20"/>
        </w:rPr>
      </w:pPr>
    </w:p>
    <w:p w14:paraId="4F9750E7" w14:textId="77777777" w:rsidR="009D35B1" w:rsidRPr="000B06E5" w:rsidRDefault="009D35B1" w:rsidP="009D35B1">
      <w:pPr>
        <w:spacing w:after="0" w:line="240" w:lineRule="auto"/>
        <w:rPr>
          <w:sz w:val="20"/>
          <w:szCs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D35B1" w14:paraId="72301748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B07886E" w14:textId="77777777" w:rsidR="009D35B1" w:rsidRDefault="009D35B1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4A0E3D" wp14:editId="50110FBA">
                      <wp:extent cx="141605" cy="141605"/>
                      <wp:effectExtent l="0" t="0" r="3810" b="1270"/>
                      <wp:docPr id="19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5" style="width:11.15pt;height:11.15pt;mso-position-horizontal-relative:char;mso-position-vertical-relative:line" alt="Tip icon" coordsize="141605,141605" o:spid="_x0000_s1026" w14:anchorId="3BAD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B09CDFB" w14:textId="6381AEAA" w:rsidR="009D35B1" w:rsidRPr="00D66B42" w:rsidRDefault="009D35B1" w:rsidP="00254D3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5B1">
              <w:rPr>
                <w:sz w:val="20"/>
                <w:szCs w:val="20"/>
              </w:rPr>
              <w:t>Publications directly related to development of this project (if any)</w:t>
            </w:r>
          </w:p>
        </w:tc>
      </w:tr>
    </w:tbl>
    <w:p w14:paraId="39FA2429" w14:textId="77777777" w:rsidR="009D35B1" w:rsidRPr="000B06E5" w:rsidRDefault="009D35B1" w:rsidP="009D35B1">
      <w:pPr>
        <w:spacing w:after="0" w:line="240" w:lineRule="auto"/>
        <w:rPr>
          <w:sz w:val="20"/>
          <w:szCs w:val="20"/>
        </w:rPr>
      </w:pPr>
      <w:r w:rsidRPr="000B06E5">
        <w:rPr>
          <w:sz w:val="20"/>
          <w:szCs w:val="20"/>
        </w:rPr>
        <w:t>Enter Text:</w:t>
      </w:r>
      <w:r>
        <w:rPr>
          <w:sz w:val="20"/>
          <w:szCs w:val="20"/>
        </w:rPr>
        <w:t xml:space="preserve"> </w:t>
      </w:r>
    </w:p>
    <w:p w14:paraId="7017CA1E" w14:textId="55C37206" w:rsidR="009D35B1" w:rsidRDefault="009D35B1" w:rsidP="000B06E5">
      <w:pPr>
        <w:spacing w:after="0" w:line="240" w:lineRule="auto"/>
      </w:pPr>
    </w:p>
    <w:p w14:paraId="45FA381B" w14:textId="77777777" w:rsidR="009D35B1" w:rsidRDefault="009D35B1" w:rsidP="000B06E5">
      <w:pPr>
        <w:spacing w:after="0" w:line="240" w:lineRule="auto"/>
      </w:pPr>
    </w:p>
    <w:p w14:paraId="2717BDEE" w14:textId="54DE1459" w:rsidR="009D35B1" w:rsidRDefault="009D35B1" w:rsidP="000B06E5">
      <w:pPr>
        <w:spacing w:after="0" w:line="240" w:lineRule="auto"/>
      </w:pPr>
    </w:p>
    <w:p w14:paraId="66BF7FB5" w14:textId="5B9339BD" w:rsidR="009D35B1" w:rsidRDefault="009D35B1" w:rsidP="000B06E5">
      <w:pPr>
        <w:spacing w:after="0" w:line="240" w:lineRule="auto"/>
      </w:pPr>
    </w:p>
    <w:p w14:paraId="3A1AF295" w14:textId="36D91FB0" w:rsidR="009D35B1" w:rsidRDefault="009D35B1" w:rsidP="000B06E5">
      <w:pPr>
        <w:spacing w:after="0" w:line="240" w:lineRule="auto"/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D35B1" w14:paraId="25EC4F2D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5571155" w14:textId="77777777" w:rsidR="009D35B1" w:rsidRDefault="009D35B1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B12F61" wp14:editId="3F733FD4">
                      <wp:extent cx="141605" cy="141605"/>
                      <wp:effectExtent l="0" t="0" r="3810" b="1270"/>
                      <wp:docPr id="37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8" name="Rectangle 38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5" style="width:11.15pt;height:11.15pt;mso-position-horizontal-relative:char;mso-position-vertical-relative:line" alt="Tip icon" coordsize="141605,141605" o:spid="_x0000_s1026" w14:anchorId="04EAAE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">
                      <v:rect id="Rectangle 38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840B854" w14:textId="78EDCC4C" w:rsidR="009D35B1" w:rsidRPr="00D66B42" w:rsidRDefault="009D35B1" w:rsidP="00254D3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5B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resentations</w:t>
            </w:r>
            <w:r w:rsidRPr="009D35B1">
              <w:rPr>
                <w:sz w:val="20"/>
                <w:szCs w:val="20"/>
              </w:rPr>
              <w:t xml:space="preserve"> directly related to development of this project (if any)</w:t>
            </w:r>
          </w:p>
        </w:tc>
      </w:tr>
    </w:tbl>
    <w:p w14:paraId="75A630F5" w14:textId="77777777" w:rsidR="009D35B1" w:rsidRPr="000B06E5" w:rsidRDefault="009D35B1" w:rsidP="009D35B1">
      <w:pPr>
        <w:spacing w:after="0" w:line="240" w:lineRule="auto"/>
        <w:rPr>
          <w:sz w:val="20"/>
          <w:szCs w:val="20"/>
        </w:rPr>
      </w:pPr>
      <w:r w:rsidRPr="000B06E5">
        <w:rPr>
          <w:sz w:val="20"/>
          <w:szCs w:val="20"/>
        </w:rPr>
        <w:t>Enter Text:</w:t>
      </w:r>
      <w:r>
        <w:rPr>
          <w:sz w:val="20"/>
          <w:szCs w:val="20"/>
        </w:rPr>
        <w:t xml:space="preserve"> </w:t>
      </w:r>
    </w:p>
    <w:p w14:paraId="6D62DB39" w14:textId="0480FCFE" w:rsidR="009D35B1" w:rsidRDefault="009D35B1" w:rsidP="000B06E5">
      <w:pPr>
        <w:spacing w:after="0" w:line="240" w:lineRule="auto"/>
      </w:pPr>
    </w:p>
    <w:p w14:paraId="6376434F" w14:textId="4B011FE4" w:rsidR="009D35B1" w:rsidRDefault="009D35B1" w:rsidP="000B06E5">
      <w:pPr>
        <w:spacing w:after="0" w:line="240" w:lineRule="auto"/>
      </w:pPr>
    </w:p>
    <w:p w14:paraId="3D10BBF2" w14:textId="734B6878" w:rsidR="009D35B1" w:rsidRDefault="009D35B1" w:rsidP="5A6580B0">
      <w:pPr>
        <w:spacing w:after="0" w:line="240" w:lineRule="auto"/>
      </w:pPr>
    </w:p>
    <w:p w14:paraId="15B52E7B" w14:textId="62C4DEE7" w:rsidR="009D35B1" w:rsidRDefault="009D35B1" w:rsidP="000B06E5">
      <w:pPr>
        <w:spacing w:after="0" w:line="240" w:lineRule="auto"/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D35B1" w14:paraId="3C2CFE61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E50C43A" w14:textId="77777777" w:rsidR="009D35B1" w:rsidRDefault="009D35B1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460226" wp14:editId="3BCD5AD9">
                      <wp:extent cx="141605" cy="141605"/>
                      <wp:effectExtent l="0" t="0" r="3810" b="1270"/>
                      <wp:docPr id="46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7" name="Rectangle 4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5" style="width:11.15pt;height:11.15pt;mso-position-horizontal-relative:char;mso-position-vertical-relative:line" alt="Tip icon" coordsize="141605,141605" o:spid="_x0000_s1026" w14:anchorId="67F38B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">
                      <v:rect id="Rectangle 47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9MwgAAANsAAAAPAAAAZHJzL2Rvd25yZXYueG1sRE9Na8JA&#10;EL0X+h+WKXirmxYx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CXHs9MwgAAANsAAAAPAAAA&#10;AAAAAAAAAAAAAAcCAABkcnMvZG93bnJldi54bWxQSwUGAAAAAAMAAwC3AAAA9g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B84AEA6" w14:textId="3AF6AE95" w:rsidR="009D35B1" w:rsidRPr="00D66B42" w:rsidRDefault="009D35B1" w:rsidP="00254D3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Grants</w:t>
            </w:r>
            <w:r w:rsidRPr="009D35B1">
              <w:rPr>
                <w:sz w:val="20"/>
                <w:szCs w:val="20"/>
              </w:rPr>
              <w:t xml:space="preserve"> directly related to development of this project (if any)</w:t>
            </w:r>
          </w:p>
        </w:tc>
      </w:tr>
    </w:tbl>
    <w:p w14:paraId="35A822EE" w14:textId="58C46CEE" w:rsidR="009D35B1" w:rsidRDefault="009D35B1" w:rsidP="5A6580B0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 xml:space="preserve">Enter Text: </w:t>
      </w:r>
    </w:p>
    <w:p w14:paraId="6EAB905B" w14:textId="2D6CE460" w:rsidR="009D35B1" w:rsidRDefault="009D35B1" w:rsidP="000B06E5">
      <w:pPr>
        <w:spacing w:after="0" w:line="240" w:lineRule="auto"/>
      </w:pPr>
    </w:p>
    <w:p w14:paraId="45820254" w14:textId="77777777" w:rsidR="009D35B1" w:rsidRDefault="009D35B1" w:rsidP="000B06E5">
      <w:pPr>
        <w:spacing w:after="0" w:line="240" w:lineRule="auto"/>
      </w:pPr>
    </w:p>
    <w:p w14:paraId="3DEFFE9C" w14:textId="320FA821" w:rsidR="009D35B1" w:rsidRDefault="009D35B1" w:rsidP="5A6580B0">
      <w:pPr>
        <w:spacing w:after="0" w:line="240" w:lineRule="auto"/>
      </w:pPr>
    </w:p>
    <w:p w14:paraId="2B6F4C7E" w14:textId="67D64986" w:rsidR="009D35B1" w:rsidRDefault="009D35B1" w:rsidP="000B06E5">
      <w:pPr>
        <w:spacing w:after="0" w:line="240" w:lineRule="auto"/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D35B1" w14:paraId="3F93D781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3B7CB4" w14:textId="77777777" w:rsidR="009D35B1" w:rsidRDefault="009D35B1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47E969" wp14:editId="45D23CA2">
                      <wp:extent cx="141605" cy="141605"/>
                      <wp:effectExtent l="0" t="0" r="3810" b="1270"/>
                      <wp:docPr id="55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6" name="Rectangle 5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5" style="width:11.15pt;height:11.15pt;mso-position-horizontal-relative:char;mso-position-vertical-relative:line" alt="Tip icon" coordsize="141605,141605" o:spid="_x0000_s1026" w14:anchorId="702556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">
                      <v:rect id="Rectangle 56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3jwwAAANsAAAAPAAAAZHJzL2Rvd25yZXYueG1sRI9Pi8Iw&#10;FMTvC36H8ARva6qw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Y1jN48MAAADbAAAADwAA&#10;AAAAAAAAAAAAAAAHAgAAZHJzL2Rvd25yZXYueG1sUEsFBgAAAAADAAMAtwAAAPcCAAAAAA==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82BB38B" w14:textId="1CB104B4" w:rsidR="009D35B1" w:rsidRPr="00D66B42" w:rsidRDefault="009D35B1" w:rsidP="00254D3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references </w:t>
            </w:r>
          </w:p>
        </w:tc>
      </w:tr>
    </w:tbl>
    <w:p w14:paraId="25BF3B05" w14:textId="77777777" w:rsidR="009D35B1" w:rsidRPr="000B06E5" w:rsidRDefault="009D35B1" w:rsidP="009D35B1">
      <w:pPr>
        <w:spacing w:after="0" w:line="240" w:lineRule="auto"/>
        <w:rPr>
          <w:sz w:val="20"/>
          <w:szCs w:val="20"/>
        </w:rPr>
      </w:pPr>
      <w:r w:rsidRPr="000B06E5">
        <w:rPr>
          <w:sz w:val="20"/>
          <w:szCs w:val="20"/>
        </w:rPr>
        <w:t>Enter Text:</w:t>
      </w:r>
      <w:r>
        <w:rPr>
          <w:sz w:val="20"/>
          <w:szCs w:val="20"/>
        </w:rPr>
        <w:t xml:space="preserve"> </w:t>
      </w:r>
    </w:p>
    <w:p w14:paraId="22CF8C06" w14:textId="77777777" w:rsidR="009D35B1" w:rsidRDefault="009D35B1" w:rsidP="000B06E5">
      <w:pPr>
        <w:spacing w:after="0" w:line="240" w:lineRule="auto"/>
      </w:pPr>
    </w:p>
    <w:p w14:paraId="3FEF6012" w14:textId="5D457944" w:rsidR="000B06E5" w:rsidRDefault="000B06E5" w:rsidP="000B06E5">
      <w:pPr>
        <w:spacing w:after="0" w:line="240" w:lineRule="auto"/>
      </w:pPr>
    </w:p>
    <w:p w14:paraId="66B5FF3E" w14:textId="781DF90E" w:rsidR="009D35B1" w:rsidRDefault="009D35B1" w:rsidP="5A6580B0">
      <w:pPr>
        <w:spacing w:after="0" w:line="240" w:lineRule="auto"/>
      </w:pPr>
    </w:p>
    <w:p w14:paraId="65EB543F" w14:textId="3338C7F6" w:rsidR="5A6580B0" w:rsidRDefault="5A6580B0" w:rsidP="5A6580B0">
      <w:pPr>
        <w:spacing w:after="0" w:line="240" w:lineRule="auto"/>
      </w:pPr>
    </w:p>
    <w:p w14:paraId="650E2C01" w14:textId="5926E354" w:rsidR="003312ED" w:rsidRDefault="00445712">
      <w:pPr>
        <w:pStyle w:val="Heading2"/>
      </w:pPr>
      <w:r>
        <w:t xml:space="preserve">MSK-IF </w:t>
      </w:r>
      <w:r w:rsidR="00F1561F">
        <w:t>S</w:t>
      </w:r>
      <w:r w:rsidR="1C132D7B">
        <w:t>upport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5D4DC9" w14:paraId="18D644FB" w14:textId="77777777" w:rsidTr="5A658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BBAFCCD" w14:textId="40B22978" w:rsidR="005D4DC9" w:rsidRDefault="00716A62" w:rsidP="0063586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DD5F39" wp14:editId="4521E745">
                      <wp:extent cx="141605" cy="141605"/>
                      <wp:effectExtent l="0" t="1905" r="3810" b="0"/>
                      <wp:docPr id="22" name="Group 23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23" style="width:11.15pt;height:11.15pt;mso-position-horizontal-relative:char;mso-position-vertical-relative:line" alt="Tip icon" coordsize="141605,141605" o:spid="_x0000_s1026" w14:anchorId="5093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AYGBBwVCgAA&#10;vjEAAA4AAAAAAAAAAAAAAAAALgIAAGRycy9lMm9Eb2MueG1sUEsBAi0AFAAGAAgAAAAhAAXiDD3Z&#10;AAAAAwEAAA8AAAAAAAAAAAAAAAAAbwwAAGRycy9kb3ducmV2LnhtbFBLBQYAAAAABAAEAPMAAAB1&#10;DQAAAAA=&#10;">
                      <v:rect id="Rectangle 36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"/>
                      <v:shape id="Freeform 37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F812786" w14:textId="1BECFBC4" w:rsidR="005D4DC9" w:rsidRPr="00957716" w:rsidRDefault="149B4EAF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6580B0">
              <w:rPr>
                <w:sz w:val="20"/>
                <w:szCs w:val="20"/>
              </w:rPr>
              <w:t>W</w:t>
            </w:r>
            <w:r w:rsidR="00B25234" w:rsidRPr="5A6580B0">
              <w:rPr>
                <w:sz w:val="20"/>
                <w:szCs w:val="20"/>
              </w:rPr>
              <w:t xml:space="preserve">hat </w:t>
            </w:r>
            <w:r w:rsidRPr="5A6580B0">
              <w:rPr>
                <w:sz w:val="20"/>
                <w:szCs w:val="20"/>
              </w:rPr>
              <w:t xml:space="preserve">are the </w:t>
            </w:r>
            <w:r w:rsidR="00B25234" w:rsidRPr="5A6580B0">
              <w:rPr>
                <w:sz w:val="20"/>
                <w:szCs w:val="20"/>
              </w:rPr>
              <w:t xml:space="preserve">specific aspects of the project </w:t>
            </w:r>
            <w:r w:rsidRPr="5A6580B0">
              <w:rPr>
                <w:sz w:val="20"/>
                <w:szCs w:val="20"/>
              </w:rPr>
              <w:t xml:space="preserve">that </w:t>
            </w:r>
            <w:r w:rsidR="00B25234" w:rsidRPr="5A6580B0">
              <w:rPr>
                <w:sz w:val="20"/>
                <w:szCs w:val="20"/>
              </w:rPr>
              <w:t xml:space="preserve">will be </w:t>
            </w:r>
            <w:r w:rsidR="00F1561F" w:rsidRPr="5A6580B0">
              <w:rPr>
                <w:sz w:val="20"/>
                <w:szCs w:val="20"/>
              </w:rPr>
              <w:t>supported</w:t>
            </w:r>
            <w:r w:rsidR="00B25234" w:rsidRPr="5A6580B0">
              <w:rPr>
                <w:sz w:val="20"/>
                <w:szCs w:val="20"/>
              </w:rPr>
              <w:t xml:space="preserve"> by the FHS-MSK-IF</w:t>
            </w:r>
            <w:r w:rsidR="41280A83" w:rsidRPr="5A6580B0">
              <w:rPr>
                <w:sz w:val="20"/>
                <w:szCs w:val="20"/>
              </w:rPr>
              <w:t xml:space="preserve"> staff</w:t>
            </w:r>
            <w:r w:rsidR="009D35B1" w:rsidRPr="5A6580B0">
              <w:rPr>
                <w:sz w:val="20"/>
                <w:szCs w:val="20"/>
              </w:rPr>
              <w:t xml:space="preserve"> </w:t>
            </w:r>
            <w:r w:rsidR="49A2E2FE" w:rsidRPr="5A6580B0">
              <w:rPr>
                <w:sz w:val="20"/>
                <w:szCs w:val="20"/>
              </w:rPr>
              <w:t>(</w:t>
            </w:r>
            <w:r w:rsidR="243D6EAA" w:rsidRPr="5A6580B0">
              <w:rPr>
                <w:sz w:val="20"/>
                <w:szCs w:val="20"/>
              </w:rPr>
              <w:t xml:space="preserve">Digital Design Specialist </w:t>
            </w:r>
            <w:r w:rsidR="00F1561F" w:rsidRPr="5A6580B0">
              <w:rPr>
                <w:sz w:val="20"/>
                <w:szCs w:val="20"/>
              </w:rPr>
              <w:t>and</w:t>
            </w:r>
            <w:r w:rsidR="41280A83" w:rsidRPr="5A6580B0">
              <w:rPr>
                <w:sz w:val="20"/>
                <w:szCs w:val="20"/>
              </w:rPr>
              <w:t xml:space="preserve"> a</w:t>
            </w:r>
            <w:r w:rsidR="00F1561F" w:rsidRPr="5A6580B0">
              <w:rPr>
                <w:sz w:val="20"/>
                <w:szCs w:val="20"/>
              </w:rPr>
              <w:t xml:space="preserve"> Patient Interface Specialist</w:t>
            </w:r>
            <w:r w:rsidR="3F83DF3D" w:rsidRPr="5A6580B0">
              <w:rPr>
                <w:sz w:val="20"/>
                <w:szCs w:val="20"/>
              </w:rPr>
              <w:t>)?</w:t>
            </w:r>
            <w:r w:rsidR="243D6EAA" w:rsidRPr="5A6580B0">
              <w:rPr>
                <w:sz w:val="20"/>
                <w:szCs w:val="20"/>
              </w:rPr>
              <w:t xml:space="preserve"> </w:t>
            </w:r>
            <w:r w:rsidR="243D6EAA" w:rsidRPr="5A6580B0">
              <w:rPr>
                <w:i w:val="0"/>
                <w:iCs w:val="0"/>
                <w:sz w:val="20"/>
                <w:szCs w:val="20"/>
              </w:rPr>
              <w:t>Max.</w:t>
            </w:r>
            <w:r w:rsidR="7D436438" w:rsidRPr="5A6580B0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243D6EAA" w:rsidRPr="5A6580B0">
              <w:rPr>
                <w:i w:val="0"/>
                <w:iCs w:val="0"/>
                <w:sz w:val="20"/>
                <w:szCs w:val="20"/>
              </w:rPr>
              <w:t>200 words</w:t>
            </w:r>
          </w:p>
        </w:tc>
      </w:tr>
    </w:tbl>
    <w:p w14:paraId="74C5F8B4" w14:textId="563EAB98" w:rsidR="000B06E5" w:rsidRPr="000B06E5" w:rsidRDefault="000B06E5" w:rsidP="000B06E5">
      <w:pPr>
        <w:spacing w:after="0" w:line="240" w:lineRule="auto"/>
        <w:rPr>
          <w:sz w:val="20"/>
          <w:szCs w:val="20"/>
        </w:rPr>
      </w:pPr>
      <w:r w:rsidRPr="000B06E5">
        <w:rPr>
          <w:sz w:val="20"/>
          <w:szCs w:val="20"/>
        </w:rPr>
        <w:t>Enter Text:</w:t>
      </w:r>
      <w:r w:rsidR="00F1561F">
        <w:rPr>
          <w:sz w:val="20"/>
          <w:szCs w:val="20"/>
        </w:rPr>
        <w:t xml:space="preserve"> </w:t>
      </w:r>
    </w:p>
    <w:p w14:paraId="6F210A0D" w14:textId="69E2F56B" w:rsidR="003312ED" w:rsidRDefault="003312ED"/>
    <w:p w14:paraId="2245C0AC" w14:textId="36FFBA07" w:rsidR="5A6580B0" w:rsidRDefault="5A6580B0" w:rsidP="5A6580B0"/>
    <w:p w14:paraId="0BBBBB85" w14:textId="5E1C0FE3" w:rsidR="5A6580B0" w:rsidRDefault="5A6580B0" w:rsidP="5A6580B0"/>
    <w:p w14:paraId="71C396A2" w14:textId="6436EF6E" w:rsidR="5A6580B0" w:rsidRDefault="5A6580B0" w:rsidP="5A6580B0"/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577"/>
        <w:gridCol w:w="8783"/>
      </w:tblGrid>
      <w:tr w:rsidR="5A6580B0" w14:paraId="015F98F2" w14:textId="77777777" w:rsidTr="40BD5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094DEA2" w14:textId="40B22978" w:rsidR="5A6580B0" w:rsidRDefault="5A6580B0" w:rsidP="5A6580B0">
            <w:p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6682C5" wp14:editId="79CD12D9">
                      <wp:extent cx="141605" cy="141605"/>
                      <wp:effectExtent l="0" t="1905" r="3810" b="0"/>
                      <wp:docPr id="1501391506" name="Group 23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288778837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395803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xmlns:w="http://schemas.openxmlformats.org/wordprocessingml/2006/main">
                    <v:group xmlns:w14="http://schemas.microsoft.com/office/word/2010/wordml" xmlns:o="urn:schemas-microsoft-com:office:office" xmlns:v="urn:schemas-microsoft-com:vml" id="Group 23" style="width:11.15pt;height:11.15pt;mso-position-horizontal-relative:char;mso-position-vertical-relative:line" alt="Tip icon" coordsize="141605,141605" o:spid="_x0000_s1026" w14:anchorId="5093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AYGBBwVCgAA&#10;vjEAAA4AAAAAAAAAAAAAAAAALgIAAGRycy9lMm9Eb2MueG1sUEsBAi0AFAAGAAgAAAAhAAXiDD3Z&#10;AAAAAwEAAA8AAAAAAAAAAAAAAAAAbwwAAGRycy9kb3ducmV2LnhtbFBLBQYAAAAABAAEAPMAAAB1&#10;DQAAAAA=&#10;">
                      <v:rect id="Rectangle 36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"/>
                      <v:shape id="Freeform 37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783" w:type="dxa"/>
          </w:tcPr>
          <w:p w14:paraId="48EBE541" w14:textId="7174A35A" w:rsidR="73698F25" w:rsidRDefault="73698F25" w:rsidP="40BD5A5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0BD5A5B">
              <w:rPr>
                <w:sz w:val="20"/>
                <w:szCs w:val="20"/>
              </w:rPr>
              <w:t xml:space="preserve">Please justify what support you need. Please remember multiple projects will be supported by the MSK-IF staff concurrently. </w:t>
            </w:r>
            <w:r w:rsidRPr="40BD5A5B">
              <w:rPr>
                <w:i w:val="0"/>
                <w:iCs w:val="0"/>
                <w:sz w:val="20"/>
                <w:szCs w:val="20"/>
              </w:rPr>
              <w:t>Max. 100 words</w:t>
            </w:r>
          </w:p>
        </w:tc>
      </w:tr>
    </w:tbl>
    <w:p w14:paraId="2DE09F4F" w14:textId="10CD6AC8" w:rsidR="73698F25" w:rsidRDefault="73698F25" w:rsidP="5A6580B0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>Enter Text:</w:t>
      </w:r>
    </w:p>
    <w:p w14:paraId="5FA49E64" w14:textId="322ACBF0" w:rsidR="5A6580B0" w:rsidRDefault="5A6580B0" w:rsidP="5A6580B0"/>
    <w:p w14:paraId="42EDF698" w14:textId="1870D799" w:rsidR="000B06E5" w:rsidRDefault="000B06E5"/>
    <w:p w14:paraId="3C0BD921" w14:textId="2D95AAF2" w:rsidR="009930CE" w:rsidRDefault="009930CE"/>
    <w:p w14:paraId="49CBF440" w14:textId="5ED59911" w:rsidR="5A6580B0" w:rsidRDefault="00A7634F" w:rsidP="5A6580B0">
      <w:r>
        <w:br w:type="page"/>
      </w:r>
    </w:p>
    <w:p w14:paraId="183151E1" w14:textId="6588BC3F" w:rsidR="009930CE" w:rsidRDefault="003C713A" w:rsidP="009930CE">
      <w:pPr>
        <w:pStyle w:val="Heading2"/>
      </w:pPr>
      <w:r>
        <w:t>Technical Requirements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930CE" w14:paraId="6AAF05D6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71EDB49" w14:textId="77777777" w:rsidR="009930CE" w:rsidRDefault="009930CE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7C2FCD" wp14:editId="3E42AB3B">
                      <wp:extent cx="141605" cy="141605"/>
                      <wp:effectExtent l="0" t="3810" r="3810" b="0"/>
                      <wp:docPr id="40" name="Group 20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1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20" style="width:11.15pt;height:11.15pt;mso-position-horizontal-relative:char;mso-position-vertical-relative:line" alt="Tip icon" coordsize="141605,141605" o:spid="_x0000_s1026" w14:anchorId="06C4EC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">
                      <v:rect id="Rectangle 17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"/>
                      <v:shape id="Freeform 18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2655E07" w14:textId="77777777" w:rsidR="000C4BCC" w:rsidRDefault="000C4BCC" w:rsidP="0025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0C4BCC">
              <w:rPr>
                <w:i/>
                <w:iCs/>
                <w:sz w:val="20"/>
                <w:szCs w:val="20"/>
              </w:rPr>
              <w:t>Describe the technical requirements for the project. For example:</w:t>
            </w:r>
          </w:p>
          <w:p w14:paraId="6FFCE092" w14:textId="73B7848F" w:rsidR="009930CE" w:rsidRPr="009930CE" w:rsidRDefault="009930CE" w:rsidP="0025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930CE">
              <w:rPr>
                <w:i/>
                <w:iCs/>
                <w:sz w:val="20"/>
                <w:szCs w:val="20"/>
              </w:rPr>
              <w:t>The new system must include the following:</w:t>
            </w:r>
          </w:p>
          <w:p w14:paraId="534044FD" w14:textId="77777777" w:rsidR="009930CE" w:rsidRPr="009930CE" w:rsidRDefault="009930CE" w:rsidP="0025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930CE">
              <w:rPr>
                <w:i/>
                <w:iCs/>
                <w:sz w:val="20"/>
                <w:szCs w:val="20"/>
              </w:rPr>
              <w:t>• Ability to be used on specific or different devices</w:t>
            </w:r>
          </w:p>
          <w:p w14:paraId="63A372CD" w14:textId="77777777" w:rsidR="009930CE" w:rsidRPr="009930CE" w:rsidRDefault="009930CE" w:rsidP="0025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930CE">
              <w:rPr>
                <w:i/>
                <w:iCs/>
                <w:sz w:val="20"/>
                <w:szCs w:val="20"/>
              </w:rPr>
              <w:t>• Ability to interface with the existing data warehouse application</w:t>
            </w:r>
          </w:p>
          <w:p w14:paraId="4847058F" w14:textId="77777777" w:rsidR="009930CE" w:rsidRDefault="009930CE" w:rsidP="0025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930CE">
              <w:rPr>
                <w:i/>
                <w:iCs/>
                <w:sz w:val="20"/>
                <w:szCs w:val="20"/>
              </w:rPr>
              <w:t>• Ability to be used by people with disabilities, languages or cultures</w:t>
            </w:r>
          </w:p>
          <w:p w14:paraId="10781AF6" w14:textId="773DC7CF" w:rsidR="000C4BCC" w:rsidRPr="009930CE" w:rsidRDefault="000C4BCC" w:rsidP="0025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sz w:val="20"/>
                <w:szCs w:val="20"/>
              </w:rPr>
              <w:t>:Max. 200 words</w:t>
            </w:r>
          </w:p>
        </w:tc>
      </w:tr>
      <w:tr w:rsidR="009930CE" w14:paraId="21C591EF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77FE4F7" w14:textId="77777777" w:rsidR="009930CE" w:rsidRDefault="009930CE" w:rsidP="00254D3F">
            <w:pPr>
              <w:rPr>
                <w:noProof/>
              </w:rPr>
            </w:pPr>
          </w:p>
        </w:tc>
        <w:tc>
          <w:tcPr>
            <w:tcW w:w="4692" w:type="pct"/>
          </w:tcPr>
          <w:p w14:paraId="607FCC18" w14:textId="77777777" w:rsidR="009930CE" w:rsidRPr="006F5E80" w:rsidRDefault="009930CE" w:rsidP="0025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CBC53A" w14:textId="1A031105" w:rsidR="009930CE" w:rsidRPr="009930CE" w:rsidRDefault="009930CE">
      <w:pPr>
        <w:rPr>
          <w:sz w:val="20"/>
          <w:szCs w:val="20"/>
        </w:rPr>
      </w:pPr>
      <w:r w:rsidRPr="5A6580B0">
        <w:rPr>
          <w:sz w:val="20"/>
          <w:szCs w:val="20"/>
        </w:rPr>
        <w:t>E</w:t>
      </w:r>
      <w:r w:rsidR="182AC877" w:rsidRPr="5A6580B0">
        <w:rPr>
          <w:sz w:val="20"/>
          <w:szCs w:val="20"/>
        </w:rPr>
        <w:t>nter Text</w:t>
      </w:r>
      <w:r w:rsidR="000C4BCC" w:rsidRPr="5A6580B0">
        <w:rPr>
          <w:sz w:val="20"/>
          <w:szCs w:val="20"/>
        </w:rPr>
        <w:t>:</w:t>
      </w:r>
    </w:p>
    <w:p w14:paraId="03D3F139" w14:textId="74D9D140" w:rsidR="000B06E5" w:rsidRDefault="000B06E5"/>
    <w:p w14:paraId="51CDC84A" w14:textId="4EF7CB12" w:rsidR="5A6580B0" w:rsidRDefault="5A6580B0" w:rsidP="5A6580B0"/>
    <w:p w14:paraId="1196A6A5" w14:textId="77777777" w:rsidR="003312ED" w:rsidRDefault="00254D3F">
      <w:pPr>
        <w:pStyle w:val="Heading2"/>
      </w:pPr>
      <w:sdt>
        <w:sdtPr>
          <w:alias w:val="Deliverables:"/>
          <w:tag w:val="Deliverables:"/>
          <w:id w:val="1659027517"/>
          <w:placeholder>
            <w:docPart w:val="5293B8DF9B884F3192026410BCD6F1DE"/>
          </w:placeholder>
          <w:temporary/>
          <w:showingPlcHdr/>
          <w15:appearance w15:val="hidden"/>
        </w:sdtPr>
        <w:sdtContent>
          <w:r w:rsidR="001A728E">
            <w:t>Deliverables</w:t>
          </w:r>
        </w:sdtContent>
      </w:sdt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5D4DC9" w14:paraId="47EE54A6" w14:textId="77777777" w:rsidTr="0063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B83B619" w14:textId="1EED48FD" w:rsidR="005D4DC9" w:rsidRDefault="00716A62" w:rsidP="0063586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CD2556" wp14:editId="663F214C">
                      <wp:extent cx="141605" cy="141605"/>
                      <wp:effectExtent l="0" t="0" r="3810" b="3175"/>
                      <wp:docPr id="16" name="Group 17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17" style="width:11.15pt;height:11.15pt;mso-position-horizontal-relative:char;mso-position-vertical-relative:line" alt="Tip icon" coordsize="141605,141605" o:spid="_x0000_s1026" w14:anchorId="765F8C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">
                      <v:rect id="Rectangle 57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"/>
                      <v:shape id="Freeform 58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6EDB2B9" w14:textId="36F45534" w:rsidR="005D4DC9" w:rsidRPr="009930CE" w:rsidRDefault="003C713A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final product or deliverable the group will achieve.</w:t>
            </w:r>
            <w:r w:rsidR="000C4BCC">
              <w:rPr>
                <w:sz w:val="20"/>
                <w:szCs w:val="20"/>
              </w:rPr>
              <w:t xml:space="preserve"> </w:t>
            </w:r>
            <w:r w:rsidR="000C4BCC" w:rsidRPr="000C4BCC">
              <w:rPr>
                <w:i w:val="0"/>
                <w:iCs w:val="0"/>
                <w:sz w:val="20"/>
                <w:szCs w:val="20"/>
              </w:rPr>
              <w:t>Max.100 words</w:t>
            </w:r>
          </w:p>
        </w:tc>
      </w:tr>
    </w:tbl>
    <w:p w14:paraId="28B029F9" w14:textId="1313AB17" w:rsidR="009930CE" w:rsidRPr="009930CE" w:rsidRDefault="009930CE" w:rsidP="009930CE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>E</w:t>
      </w:r>
      <w:r w:rsidR="658E82F8" w:rsidRPr="5A6580B0">
        <w:rPr>
          <w:sz w:val="20"/>
          <w:szCs w:val="20"/>
        </w:rPr>
        <w:t>nter Text:</w:t>
      </w:r>
      <w:r w:rsidR="003C713A" w:rsidRPr="5A6580B0">
        <w:rPr>
          <w:sz w:val="20"/>
          <w:szCs w:val="20"/>
        </w:rPr>
        <w:t xml:space="preserve"> </w:t>
      </w:r>
    </w:p>
    <w:p w14:paraId="1D323E4C" w14:textId="77777777" w:rsidR="003312ED" w:rsidRDefault="003312ED" w:rsidP="009930CE">
      <w:pPr>
        <w:spacing w:after="0" w:line="240" w:lineRule="auto"/>
      </w:pPr>
    </w:p>
    <w:p w14:paraId="2B8CA2DB" w14:textId="0E1EA023" w:rsidR="00861BBA" w:rsidRDefault="00861BBA" w:rsidP="5A6580B0">
      <w:pPr>
        <w:pStyle w:val="ListParagraph"/>
        <w:spacing w:after="0" w:line="240" w:lineRule="auto"/>
        <w:ind w:left="0"/>
      </w:pPr>
      <w:bookmarkStart w:id="0" w:name="_Hlk108702218"/>
    </w:p>
    <w:p w14:paraId="55DD240C" w14:textId="7F80F7D1" w:rsidR="009930CE" w:rsidRDefault="009930CE" w:rsidP="5A6580B0">
      <w:pPr>
        <w:pStyle w:val="ListParagraph"/>
        <w:spacing w:after="0" w:line="240" w:lineRule="auto"/>
        <w:ind w:left="0"/>
      </w:pPr>
    </w:p>
    <w:bookmarkEnd w:id="0"/>
    <w:p w14:paraId="3C825E62" w14:textId="2CC97D15" w:rsidR="5A6580B0" w:rsidRDefault="5A6580B0" w:rsidP="5A6580B0">
      <w:pPr>
        <w:pStyle w:val="ListParagraph"/>
        <w:spacing w:after="0" w:line="240" w:lineRule="auto"/>
        <w:ind w:left="0"/>
      </w:pPr>
    </w:p>
    <w:p w14:paraId="4D507CB5" w14:textId="2F9062EE" w:rsidR="003312ED" w:rsidRDefault="009930CE">
      <w:pPr>
        <w:pStyle w:val="Heading2"/>
      </w:pPr>
      <w:r>
        <w:t xml:space="preserve">Clinical </w:t>
      </w:r>
      <w:r w:rsidR="00B25234">
        <w:t>Partners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5D4DC9" w14:paraId="7D752F11" w14:textId="77777777" w:rsidTr="0063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3CCFABB" w14:textId="619FACE2" w:rsidR="005D4DC9" w:rsidRDefault="00716A62" w:rsidP="0063586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486AEC" wp14:editId="76EC4854">
                      <wp:extent cx="141605" cy="141605"/>
                      <wp:effectExtent l="0" t="635" r="3810" b="635"/>
                      <wp:docPr id="13" name="Group 14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14" style="width:11.15pt;height:11.15pt;mso-position-horizontal-relative:char;mso-position-vertical-relative:line" alt="Tip icon" coordsize="141605,141605" o:spid="_x0000_s1026" w14:anchorId="48229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Nzn0awVCgAA&#10;vjEAAA4AAAAAAAAAAAAAAAAALgIAAGRycy9lMm9Eb2MueG1sUEsBAi0AFAAGAAgAAAAhAAXiDD3Z&#10;AAAAAwEAAA8AAAAAAAAAAAAAAAAAbwwAAGRycy9kb3ducmV2LnhtbFBLBQYAAAAABAAEAPMAAAB1&#10;DQAAAAA=&#10;">
                      <v:rect id="Rectangle 6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"/>
                      <v:shape id="Freeform 6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BB9CA5" w14:textId="2F696AF6" w:rsidR="005D4DC9" w:rsidRPr="000E67D7" w:rsidRDefault="00B25234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67D7">
              <w:rPr>
                <w:sz w:val="20"/>
                <w:szCs w:val="20"/>
              </w:rPr>
              <w:t xml:space="preserve">List </w:t>
            </w:r>
            <w:r w:rsidR="000E67D7" w:rsidRPr="000E67D7">
              <w:rPr>
                <w:sz w:val="20"/>
                <w:szCs w:val="20"/>
              </w:rPr>
              <w:t xml:space="preserve">clinical </w:t>
            </w:r>
            <w:r w:rsidRPr="000E67D7">
              <w:rPr>
                <w:sz w:val="20"/>
                <w:szCs w:val="20"/>
              </w:rPr>
              <w:t>partners and their role</w:t>
            </w:r>
            <w:r w:rsidR="00C53E9E">
              <w:rPr>
                <w:sz w:val="20"/>
                <w:szCs w:val="20"/>
              </w:rPr>
              <w:t>s</w:t>
            </w:r>
          </w:p>
        </w:tc>
      </w:tr>
    </w:tbl>
    <w:p w14:paraId="139BAA2C" w14:textId="313CA5BC" w:rsidR="003312ED" w:rsidRPr="000E67D7" w:rsidRDefault="000E67D7" w:rsidP="000E67D7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>E</w:t>
      </w:r>
      <w:r w:rsidR="085FAC2B" w:rsidRPr="5A6580B0">
        <w:rPr>
          <w:sz w:val="20"/>
          <w:szCs w:val="20"/>
        </w:rPr>
        <w:t>nter Text:</w:t>
      </w:r>
    </w:p>
    <w:p w14:paraId="6D9A110A" w14:textId="4FFE76F3" w:rsidR="000E67D7" w:rsidRDefault="000E67D7" w:rsidP="000E67D7">
      <w:pPr>
        <w:spacing w:after="0" w:line="240" w:lineRule="auto"/>
      </w:pPr>
    </w:p>
    <w:p w14:paraId="70263B37" w14:textId="05BA9F40" w:rsidR="000E67D7" w:rsidRDefault="000E67D7" w:rsidP="000E67D7">
      <w:pPr>
        <w:spacing w:after="0" w:line="240" w:lineRule="auto"/>
      </w:pPr>
    </w:p>
    <w:p w14:paraId="44B079B2" w14:textId="76FC1AA5" w:rsidR="000E67D7" w:rsidRDefault="000E67D7" w:rsidP="5A6580B0">
      <w:pPr>
        <w:spacing w:after="0" w:line="240" w:lineRule="auto"/>
      </w:pPr>
    </w:p>
    <w:p w14:paraId="1AC6B187" w14:textId="4B8C8AC1" w:rsidR="00C53E9E" w:rsidRDefault="00C53E9E" w:rsidP="000E67D7">
      <w:pPr>
        <w:spacing w:after="0" w:line="240" w:lineRule="auto"/>
      </w:pPr>
    </w:p>
    <w:p w14:paraId="34609E20" w14:textId="461B918B" w:rsidR="00C53E9E" w:rsidRDefault="00C53E9E" w:rsidP="00C53E9E">
      <w:pPr>
        <w:pStyle w:val="Heading2"/>
      </w:pPr>
      <w:r>
        <w:t>Patient Partners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C53E9E" w14:paraId="495A7B15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99F09AA" w14:textId="77777777" w:rsidR="00C53E9E" w:rsidRDefault="00C53E9E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A22EC6" wp14:editId="00E950D4">
                      <wp:extent cx="141605" cy="141605"/>
                      <wp:effectExtent l="0" t="635" r="3810" b="635"/>
                      <wp:docPr id="43" name="Group 14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4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14" style="width:11.15pt;height:11.15pt;mso-position-horizontal-relative:char;mso-position-vertical-relative:line" alt="Tip icon" coordsize="141605,141605" o:spid="_x0000_s1026" w14:anchorId="3AC3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NotR3UVCgAA&#10;vjEAAA4AAAAAAAAAAAAAAAAALgIAAGRycy9lMm9Eb2MueG1sUEsBAi0AFAAGAAgAAAAhAAXiDD3Z&#10;AAAAAwEAAA8AAAAAAAAAAAAAAAAAbwwAAGRycy9kb3ducmV2LnhtbFBLBQYAAAAABAAEAPMAAAB1&#10;DQAAAAA=&#10;">
                      <v:rect id="Rectangle 6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"/>
                      <v:shape id="Freeform 6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542A901" w14:textId="7A39311C" w:rsidR="00C53E9E" w:rsidRPr="000E67D7" w:rsidRDefault="00C53E9E" w:rsidP="00254D3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67D7">
              <w:rPr>
                <w:sz w:val="20"/>
                <w:szCs w:val="20"/>
              </w:rPr>
              <w:t xml:space="preserve">List </w:t>
            </w:r>
            <w:r>
              <w:rPr>
                <w:sz w:val="20"/>
                <w:szCs w:val="20"/>
              </w:rPr>
              <w:t>patient</w:t>
            </w:r>
            <w:r w:rsidRPr="000E67D7">
              <w:rPr>
                <w:sz w:val="20"/>
                <w:szCs w:val="20"/>
              </w:rPr>
              <w:t xml:space="preserve"> partners and their role</w:t>
            </w:r>
            <w:r>
              <w:rPr>
                <w:sz w:val="20"/>
                <w:szCs w:val="20"/>
              </w:rPr>
              <w:t>s</w:t>
            </w:r>
          </w:p>
        </w:tc>
      </w:tr>
    </w:tbl>
    <w:p w14:paraId="2F30A7CD" w14:textId="482F4100" w:rsidR="00C53E9E" w:rsidRPr="000E67D7" w:rsidRDefault="00C53E9E" w:rsidP="00C53E9E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>E</w:t>
      </w:r>
      <w:r w:rsidR="152DFFA2" w:rsidRPr="5A6580B0">
        <w:rPr>
          <w:sz w:val="20"/>
          <w:szCs w:val="20"/>
        </w:rPr>
        <w:t>nter Text:</w:t>
      </w:r>
    </w:p>
    <w:p w14:paraId="69B3DE36" w14:textId="77777777" w:rsidR="00C53E9E" w:rsidRDefault="00C53E9E" w:rsidP="000E67D7">
      <w:pPr>
        <w:spacing w:after="0" w:line="240" w:lineRule="auto"/>
      </w:pPr>
    </w:p>
    <w:p w14:paraId="1F278E58" w14:textId="5F1A86D7" w:rsidR="00C53E9E" w:rsidRDefault="00C53E9E" w:rsidP="000E67D7">
      <w:pPr>
        <w:spacing w:after="0" w:line="240" w:lineRule="auto"/>
      </w:pPr>
    </w:p>
    <w:p w14:paraId="17B3C531" w14:textId="66A0AF88" w:rsidR="00C53E9E" w:rsidRDefault="00C53E9E" w:rsidP="000E67D7">
      <w:pPr>
        <w:spacing w:after="0" w:line="240" w:lineRule="auto"/>
      </w:pPr>
    </w:p>
    <w:p w14:paraId="3D7AE03B" w14:textId="2DF8F986" w:rsidR="00C53E9E" w:rsidRDefault="00C53E9E" w:rsidP="000E67D7">
      <w:pPr>
        <w:spacing w:after="0" w:line="240" w:lineRule="auto"/>
      </w:pPr>
    </w:p>
    <w:p w14:paraId="43894519" w14:textId="042CAB80" w:rsidR="00C53E9E" w:rsidRDefault="00C53E9E" w:rsidP="000E67D7">
      <w:pPr>
        <w:spacing w:after="0" w:line="240" w:lineRule="auto"/>
      </w:pPr>
    </w:p>
    <w:p w14:paraId="0533E2E1" w14:textId="39726950" w:rsidR="00C53E9E" w:rsidRDefault="00C53E9E" w:rsidP="00C53E9E">
      <w:pPr>
        <w:pStyle w:val="Heading2"/>
      </w:pPr>
      <w:r>
        <w:t>Planned for Integrated K</w:t>
      </w:r>
      <w:r w:rsidR="1696A097">
        <w:t>nowledge</w:t>
      </w:r>
      <w:r w:rsidR="3E198D0C">
        <w:t xml:space="preserve"> </w:t>
      </w:r>
      <w:r>
        <w:t>T</w:t>
      </w:r>
      <w:r w:rsidR="7D078211">
        <w:t>ranslation (</w:t>
      </w:r>
      <w:proofErr w:type="spellStart"/>
      <w:r w:rsidR="7D078211">
        <w:t>iKT</w:t>
      </w:r>
      <w:proofErr w:type="spellEnd"/>
      <w:r w:rsidR="7D078211"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C53E9E" w14:paraId="624A1186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2938178" w14:textId="77777777" w:rsidR="00C53E9E" w:rsidRDefault="00C53E9E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8F2389" wp14:editId="64532126">
                      <wp:extent cx="141605" cy="141605"/>
                      <wp:effectExtent l="0" t="0" r="3810" b="3810"/>
                      <wp:docPr id="7" name="Group 8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6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6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8" style="width:11.15pt;height:11.15pt;mso-position-horizontal-relative:char;mso-position-vertical-relative:line" alt="Tip icon" coordsize="141605,141605" o:spid="_x0000_s1026" w14:anchorId="14CF3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">
                      <v:rect id="Rectangle 66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"/>
                      <v:shape id="Freeform 67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FDAA71E" w14:textId="5DC75F60" w:rsidR="00C53E9E" w:rsidRDefault="00C53E9E" w:rsidP="00F3495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CB0">
              <w:rPr>
                <w:sz w:val="20"/>
                <w:szCs w:val="20"/>
              </w:rPr>
              <w:t>Describe activities and process for iterative input/engagement</w:t>
            </w:r>
            <w:r w:rsidR="00F3495D">
              <w:rPr>
                <w:sz w:val="20"/>
                <w:szCs w:val="20"/>
              </w:rPr>
              <w:t xml:space="preserve"> from different knowledge users.</w:t>
            </w:r>
            <w:r w:rsidR="000C4BCC">
              <w:rPr>
                <w:sz w:val="20"/>
                <w:szCs w:val="20"/>
              </w:rPr>
              <w:t xml:space="preserve">  </w:t>
            </w:r>
            <w:r w:rsidR="000C4BCC" w:rsidRPr="00A06234">
              <w:rPr>
                <w:i w:val="0"/>
                <w:iCs w:val="0"/>
                <w:sz w:val="20"/>
                <w:szCs w:val="20"/>
              </w:rPr>
              <w:t xml:space="preserve">Max. </w:t>
            </w:r>
            <w:r w:rsidR="00A06234" w:rsidRPr="00A06234">
              <w:rPr>
                <w:i w:val="0"/>
                <w:iCs w:val="0"/>
                <w:sz w:val="20"/>
                <w:szCs w:val="20"/>
              </w:rPr>
              <w:t>1</w:t>
            </w:r>
            <w:r w:rsidR="000C4BCC" w:rsidRPr="00A06234">
              <w:rPr>
                <w:i w:val="0"/>
                <w:iCs w:val="0"/>
                <w:sz w:val="20"/>
                <w:szCs w:val="20"/>
              </w:rPr>
              <w:t>00 words</w:t>
            </w:r>
          </w:p>
        </w:tc>
      </w:tr>
    </w:tbl>
    <w:p w14:paraId="40BBF1B1" w14:textId="4B1130F5" w:rsidR="00C53E9E" w:rsidRPr="00C53E9E" w:rsidRDefault="00C53E9E" w:rsidP="000E67D7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>E</w:t>
      </w:r>
      <w:r w:rsidR="6C234AF7" w:rsidRPr="5A6580B0">
        <w:rPr>
          <w:sz w:val="20"/>
          <w:szCs w:val="20"/>
        </w:rPr>
        <w:t>nter Text:</w:t>
      </w:r>
    </w:p>
    <w:p w14:paraId="47964DC3" w14:textId="6C321245" w:rsidR="00C53E9E" w:rsidRDefault="00C53E9E" w:rsidP="000E67D7">
      <w:pPr>
        <w:spacing w:after="0" w:line="240" w:lineRule="auto"/>
      </w:pPr>
    </w:p>
    <w:p w14:paraId="57F3D880" w14:textId="40C59505" w:rsidR="00C53E9E" w:rsidRDefault="00C53E9E" w:rsidP="000E67D7">
      <w:pPr>
        <w:spacing w:after="0" w:line="240" w:lineRule="auto"/>
      </w:pPr>
    </w:p>
    <w:p w14:paraId="76F2B795" w14:textId="5879B601" w:rsidR="00C53E9E" w:rsidRDefault="00C53E9E" w:rsidP="000E67D7">
      <w:pPr>
        <w:spacing w:after="0" w:line="240" w:lineRule="auto"/>
      </w:pPr>
    </w:p>
    <w:p w14:paraId="50482D56" w14:textId="77777777" w:rsidR="00C53E9E" w:rsidRDefault="00C53E9E" w:rsidP="000E67D7">
      <w:pPr>
        <w:spacing w:after="0" w:line="240" w:lineRule="auto"/>
      </w:pPr>
    </w:p>
    <w:p w14:paraId="55DC0B5C" w14:textId="3BDB2651" w:rsidR="003312ED" w:rsidRDefault="00F3495D">
      <w:pPr>
        <w:pStyle w:val="Heading2"/>
      </w:pPr>
      <w:r>
        <w:t>Research</w:t>
      </w:r>
      <w:r w:rsidR="00D61200">
        <w:t xml:space="preserve">ers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5D4DC9" w14:paraId="31E6E94E" w14:textId="77777777" w:rsidTr="00635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5ACBD28" w14:textId="01FB8D51" w:rsidR="005D4DC9" w:rsidRDefault="00716A62" w:rsidP="0063586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CFCB94" wp14:editId="413DFC0E">
                      <wp:extent cx="141605" cy="141605"/>
                      <wp:effectExtent l="0" t="0" r="3810" b="1270"/>
                      <wp:docPr id="10" name="Group 11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63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4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11" style="width:11.15pt;height:11.15pt;mso-position-horizontal-relative:char;mso-position-vertical-relative:line" alt="Tip icon" coordsize="141605,141605" o:spid="_x0000_s1026" w14:anchorId="46D69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">
                      <v:rect id="Rectangle 63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"/>
                      <v:shape id="Freeform 64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EE1A795" w14:textId="2176E34F" w:rsidR="005D4DC9" w:rsidRPr="00C53E9E" w:rsidRDefault="00861BBA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E9E">
              <w:rPr>
                <w:sz w:val="20"/>
                <w:szCs w:val="20"/>
              </w:rPr>
              <w:t>List Individual</w:t>
            </w:r>
            <w:r w:rsidR="00533152" w:rsidRPr="00C53E9E">
              <w:rPr>
                <w:sz w:val="20"/>
                <w:szCs w:val="20"/>
              </w:rPr>
              <w:t xml:space="preserve"> </w:t>
            </w:r>
            <w:r w:rsidR="00F3495D">
              <w:rPr>
                <w:sz w:val="20"/>
                <w:szCs w:val="20"/>
              </w:rPr>
              <w:t>Research</w:t>
            </w:r>
            <w:r w:rsidR="00D61200">
              <w:rPr>
                <w:sz w:val="20"/>
                <w:szCs w:val="20"/>
              </w:rPr>
              <w:t>ers</w:t>
            </w:r>
            <w:r w:rsidR="00B25234" w:rsidRPr="00C53E9E">
              <w:rPr>
                <w:sz w:val="20"/>
                <w:szCs w:val="20"/>
              </w:rPr>
              <w:t xml:space="preserve"> and Roles</w:t>
            </w:r>
            <w:r w:rsidR="007E7CB8">
              <w:rPr>
                <w:sz w:val="20"/>
                <w:szCs w:val="20"/>
              </w:rPr>
              <w:t xml:space="preserve"> (including researchers, staff, trainees)</w:t>
            </w:r>
          </w:p>
        </w:tc>
      </w:tr>
    </w:tbl>
    <w:p w14:paraId="029117A7" w14:textId="2A1E7BB6" w:rsidR="003312ED" w:rsidRPr="004B155C" w:rsidRDefault="004B155C" w:rsidP="004B155C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>E</w:t>
      </w:r>
      <w:r w:rsidR="53DDFA3B" w:rsidRPr="5A6580B0">
        <w:rPr>
          <w:sz w:val="20"/>
          <w:szCs w:val="20"/>
        </w:rPr>
        <w:t>nter Text:</w:t>
      </w:r>
    </w:p>
    <w:p w14:paraId="4B02997A" w14:textId="12F7BEA7" w:rsidR="00861BBA" w:rsidRDefault="00861BBA" w:rsidP="004B155C">
      <w:pPr>
        <w:spacing w:after="0" w:line="240" w:lineRule="auto"/>
      </w:pPr>
    </w:p>
    <w:p w14:paraId="34B57E92" w14:textId="3DB2ED77" w:rsidR="004B155C" w:rsidRDefault="004B155C" w:rsidP="5A6580B0">
      <w:pPr>
        <w:spacing w:after="0" w:line="240" w:lineRule="auto"/>
      </w:pPr>
    </w:p>
    <w:p w14:paraId="094EC44C" w14:textId="47905BAE" w:rsidR="004B155C" w:rsidRDefault="004B155C" w:rsidP="5A6580B0">
      <w:pPr>
        <w:spacing w:after="0" w:line="240" w:lineRule="auto"/>
      </w:pPr>
    </w:p>
    <w:p w14:paraId="3A45EBCE" w14:textId="29CA784A" w:rsidR="5A6580B0" w:rsidRDefault="5A6580B0" w:rsidP="5A6580B0">
      <w:pPr>
        <w:spacing w:after="0" w:line="240" w:lineRule="auto"/>
      </w:pPr>
    </w:p>
    <w:p w14:paraId="4D934E7A" w14:textId="74E2544F" w:rsidR="004B155C" w:rsidRDefault="004B155C" w:rsidP="004B155C">
      <w:pPr>
        <w:pStyle w:val="Heading2"/>
      </w:pPr>
      <w:r>
        <w:t>Future Funding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4B155C" w14:paraId="738A76E6" w14:textId="77777777" w:rsidTr="00254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7366C9F" w14:textId="77777777" w:rsidR="004B155C" w:rsidRDefault="004B155C" w:rsidP="00254D3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005D41" wp14:editId="0306384B">
                      <wp:extent cx="141605" cy="141605"/>
                      <wp:effectExtent l="0" t="0" r="3810" b="1905"/>
                      <wp:docPr id="49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0" name="Rectangle 69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70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5" style="width:11.15pt;height:11.15pt;mso-position-horizontal-relative:char;mso-position-vertical-relative:line" alt="Tip icon" coordsize="141605,141605" o:spid="_x0000_s1026" w14:anchorId="70A39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GNvOxcVCgAA&#10;vjEAAA4AAAAAAAAAAAAAAAAALgIAAGRycy9lMm9Eb2MueG1sUEsBAi0AFAAGAAgAAAAhAAXiDD3Z&#10;AAAAAwEAAA8AAAAAAAAAAAAAAAAAbwwAAGRycy9kb3ducmV2LnhtbFBLBQYAAAAABAAEAPMAAAB1&#10;DQAAAAA=&#10;">
                      <v:rect id="Rectangle 69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"/>
                      <v:shape id="Freeform 70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DF1E27B" w14:textId="62876210" w:rsidR="004B155C" w:rsidRPr="004B155C" w:rsidRDefault="004B155C" w:rsidP="00254D3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155C">
              <w:rPr>
                <w:sz w:val="20"/>
                <w:szCs w:val="20"/>
              </w:rPr>
              <w:t>Describe plan for future funding</w:t>
            </w:r>
            <w:r w:rsidR="0066431D">
              <w:rPr>
                <w:sz w:val="20"/>
                <w:szCs w:val="20"/>
              </w:rPr>
              <w:t xml:space="preserve"> for this project</w:t>
            </w:r>
            <w:r>
              <w:rPr>
                <w:sz w:val="20"/>
                <w:szCs w:val="20"/>
              </w:rPr>
              <w:t>.</w:t>
            </w:r>
            <w:r w:rsidR="002A7311">
              <w:rPr>
                <w:sz w:val="20"/>
                <w:szCs w:val="20"/>
              </w:rPr>
              <w:t xml:space="preserve"> </w:t>
            </w:r>
            <w:r w:rsidR="002A7311" w:rsidRPr="002A7311">
              <w:rPr>
                <w:i w:val="0"/>
                <w:iCs w:val="0"/>
                <w:sz w:val="20"/>
                <w:szCs w:val="20"/>
              </w:rPr>
              <w:t>Max. 50 words</w:t>
            </w:r>
          </w:p>
        </w:tc>
      </w:tr>
    </w:tbl>
    <w:p w14:paraId="2CE4DF57" w14:textId="66B8794E" w:rsidR="004B155C" w:rsidRPr="004B155C" w:rsidRDefault="004B155C" w:rsidP="004B155C">
      <w:pPr>
        <w:spacing w:after="0" w:line="240" w:lineRule="auto"/>
        <w:rPr>
          <w:sz w:val="20"/>
          <w:szCs w:val="20"/>
        </w:rPr>
      </w:pPr>
      <w:r w:rsidRPr="00977F13">
        <w:rPr>
          <w:sz w:val="20"/>
          <w:szCs w:val="20"/>
        </w:rPr>
        <w:t>E</w:t>
      </w:r>
      <w:r w:rsidR="39788AC6" w:rsidRPr="00977F13">
        <w:rPr>
          <w:sz w:val="20"/>
          <w:szCs w:val="20"/>
        </w:rPr>
        <w:t>nter Text:</w:t>
      </w:r>
      <w:r w:rsidR="005D2E7B" w:rsidRPr="00977F13">
        <w:rPr>
          <w:sz w:val="20"/>
          <w:szCs w:val="20"/>
        </w:rPr>
        <w:t xml:space="preserve"> </w:t>
      </w:r>
    </w:p>
    <w:p w14:paraId="529781BB" w14:textId="63D25B41" w:rsidR="00977F13" w:rsidRDefault="00977F13" w:rsidP="00977F13">
      <w:pPr>
        <w:spacing w:after="0" w:line="240" w:lineRule="auto"/>
        <w:rPr>
          <w:sz w:val="20"/>
          <w:szCs w:val="20"/>
        </w:rPr>
      </w:pPr>
    </w:p>
    <w:p w14:paraId="74272B3E" w14:textId="1047EB90" w:rsidR="00977F13" w:rsidRDefault="00977F13" w:rsidP="00977F13">
      <w:pPr>
        <w:spacing w:after="0" w:line="240" w:lineRule="auto"/>
        <w:rPr>
          <w:sz w:val="20"/>
          <w:szCs w:val="20"/>
        </w:rPr>
      </w:pPr>
    </w:p>
    <w:p w14:paraId="0EE5E29E" w14:textId="00EC22B8" w:rsidR="00977F13" w:rsidRDefault="00977F13" w:rsidP="00977F13">
      <w:pPr>
        <w:spacing w:after="0" w:line="240" w:lineRule="auto"/>
        <w:rPr>
          <w:sz w:val="20"/>
          <w:szCs w:val="20"/>
        </w:rPr>
      </w:pPr>
    </w:p>
    <w:p w14:paraId="7C1EE9C6" w14:textId="00FD1CCB" w:rsidR="00977F13" w:rsidRDefault="00977F13" w:rsidP="00977F13">
      <w:pPr>
        <w:spacing w:after="0" w:line="240" w:lineRule="auto"/>
        <w:rPr>
          <w:sz w:val="20"/>
          <w:szCs w:val="20"/>
        </w:rPr>
      </w:pPr>
    </w:p>
    <w:p w14:paraId="66D7EE1C" w14:textId="5109D54A" w:rsidR="00977F13" w:rsidRDefault="00977F13" w:rsidP="00977F13">
      <w:pPr>
        <w:spacing w:after="0" w:line="240" w:lineRule="auto"/>
        <w:rPr>
          <w:sz w:val="20"/>
          <w:szCs w:val="20"/>
        </w:rPr>
      </w:pPr>
    </w:p>
    <w:p w14:paraId="1D04DDB5" w14:textId="245662D8" w:rsidR="00531183" w:rsidRDefault="002C4CBC" w:rsidP="00E72A4F">
      <w:pPr>
        <w:pStyle w:val="Heading2"/>
        <w:ind w:left="357" w:hanging="357"/>
      </w:pPr>
      <w:r>
        <w:t xml:space="preserve"> </w:t>
      </w:r>
      <w:r w:rsidR="00254D3F">
        <w:t xml:space="preserve"> </w:t>
      </w:r>
      <w:r w:rsidR="51BE56ED">
        <w:t>Implementation Plan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577"/>
        <w:gridCol w:w="8783"/>
      </w:tblGrid>
      <w:tr w:rsidR="00977F13" w14:paraId="79CABA2A" w14:textId="77777777" w:rsidTr="00977F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C565E5A" w14:textId="77777777" w:rsidR="00977F13" w:rsidRDefault="00977F1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2FF084" wp14:editId="5129000D">
                      <wp:extent cx="141605" cy="141605"/>
                      <wp:effectExtent l="0" t="0" r="3810" b="1905"/>
                      <wp:docPr id="1147321853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69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0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xmlns:w="http://schemas.openxmlformats.org/wordprocessingml/2006/main">
                    <v:group xmlns:w14="http://schemas.microsoft.com/office/word/2010/wordml" xmlns:o="urn:schemas-microsoft-com:office:office" xmlns:v="urn:schemas-microsoft-com:vml" id="Group 5" style="width:11.15pt;height:11.15pt;mso-position-horizontal-relative:char;mso-position-vertical-relative:line" alt="Tip icon" coordsize="141605,141605" o:spid="_x0000_s1026" w14:anchorId="49987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">
                      <v:rect id="Rectangle 69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"/>
                      <v:shape id="Freeform 70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783" w:type="dxa"/>
          </w:tcPr>
          <w:p w14:paraId="5667187A" w14:textId="3F766B8F" w:rsidR="00977F13" w:rsidRDefault="00977F13" w:rsidP="00977F1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F13">
              <w:rPr>
                <w:sz w:val="20"/>
                <w:szCs w:val="20"/>
              </w:rPr>
              <w:t xml:space="preserve">Describe how the work will be moved into the next stage of testing or implementation.           </w:t>
            </w:r>
            <w:r w:rsidRPr="00977F13">
              <w:rPr>
                <w:i w:val="0"/>
                <w:iCs w:val="0"/>
                <w:sz w:val="20"/>
                <w:szCs w:val="20"/>
              </w:rPr>
              <w:t>Max. 100 words</w:t>
            </w:r>
          </w:p>
        </w:tc>
      </w:tr>
    </w:tbl>
    <w:p w14:paraId="4BA588DB" w14:textId="475C8AFC" w:rsidR="00531183" w:rsidRDefault="51BE56ED" w:rsidP="00977F13">
      <w:pPr>
        <w:spacing w:after="0" w:line="240" w:lineRule="auto"/>
        <w:rPr>
          <w:sz w:val="20"/>
          <w:szCs w:val="20"/>
        </w:rPr>
      </w:pPr>
      <w:r w:rsidRPr="00977F13">
        <w:rPr>
          <w:sz w:val="20"/>
          <w:szCs w:val="20"/>
        </w:rPr>
        <w:t>Enter Text:</w:t>
      </w:r>
    </w:p>
    <w:p w14:paraId="4536B7AF" w14:textId="28EB6BDC" w:rsidR="00531183" w:rsidRDefault="00531183" w:rsidP="00977F13"/>
    <w:p w14:paraId="4726905F" w14:textId="3C60DF2B" w:rsidR="00531183" w:rsidRDefault="00531183" w:rsidP="00977F13"/>
    <w:p w14:paraId="5DDB9233" w14:textId="211ABC6E" w:rsidR="00531183" w:rsidRDefault="008A3A51" w:rsidP="008A3A51">
      <w:pPr>
        <w:pStyle w:val="Heading2"/>
      </w:pPr>
      <w:r>
        <w:t xml:space="preserve"> </w:t>
      </w:r>
      <w:r w:rsidR="00254D3F">
        <w:t xml:space="preserve"> </w:t>
      </w:r>
      <w:r w:rsidR="51BE56ED">
        <w:t>Timeline</w:t>
      </w:r>
    </w:p>
    <w:p w14:paraId="3C60931B" w14:textId="25F27965" w:rsidR="41F87678" w:rsidRDefault="41F87678" w:rsidP="00977F13">
      <w:pPr>
        <w:spacing w:after="0" w:line="240" w:lineRule="auto"/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5D4DC9" w14:paraId="4F8BD7B1" w14:textId="77777777" w:rsidTr="0CCF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CF1822B" w14:textId="1B54A8DD" w:rsidR="005D4DC9" w:rsidRDefault="00716A62" w:rsidP="0063586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A2D0F9" wp14:editId="5A2A142B">
                      <wp:extent cx="141605" cy="141605"/>
                      <wp:effectExtent l="0" t="0" r="3810" b="0"/>
                      <wp:docPr id="1" name="Group 2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7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2" style="width:11.15pt;height:11.15pt;mso-position-horizontal-relative:char;mso-position-vertical-relative:line" alt="Tip icon" coordsize="141605,141605" o:spid="_x0000_s1026" w14:anchorId="066C74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">
                      <v:rect id="Rectangle 72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"/>
                      <v:shape id="Freeform 73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81B6F5A" w14:textId="13A2A459" w:rsidR="005D4DC9" w:rsidRPr="002A7311" w:rsidRDefault="23706B37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CCF1911">
              <w:rPr>
                <w:sz w:val="20"/>
                <w:szCs w:val="20"/>
              </w:rPr>
              <w:t xml:space="preserve">Describe what the </w:t>
            </w:r>
            <w:proofErr w:type="gramStart"/>
            <w:r w:rsidRPr="0CCF1911">
              <w:rPr>
                <w:sz w:val="20"/>
                <w:szCs w:val="20"/>
              </w:rPr>
              <w:t>high level</w:t>
            </w:r>
            <w:proofErr w:type="gramEnd"/>
            <w:r w:rsidRPr="0CCF1911">
              <w:rPr>
                <w:sz w:val="20"/>
                <w:szCs w:val="20"/>
              </w:rPr>
              <w:t xml:space="preserve"> timeline/schedule will be to plan, design, develop and deploy the project.</w:t>
            </w:r>
            <w:r w:rsidR="6E92870F" w:rsidRPr="0CCF1911">
              <w:rPr>
                <w:sz w:val="20"/>
                <w:szCs w:val="20"/>
              </w:rPr>
              <w:t xml:space="preserve"> </w:t>
            </w:r>
            <w:r w:rsidRPr="0CCF1911">
              <w:rPr>
                <w:sz w:val="20"/>
                <w:szCs w:val="20"/>
              </w:rPr>
              <w:t>Include when do you expect this project to be finished?</w:t>
            </w:r>
            <w:r w:rsidR="002A7311">
              <w:tab/>
            </w:r>
          </w:p>
        </w:tc>
      </w:tr>
    </w:tbl>
    <w:p w14:paraId="2F1D7BEC" w14:textId="29A3F4A3" w:rsidR="00047F90" w:rsidRDefault="00047F90" w:rsidP="009D74E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34DA" w14:paraId="5F0551E8" w14:textId="77777777" w:rsidTr="00E334DA">
        <w:tc>
          <w:tcPr>
            <w:tcW w:w="3116" w:type="dxa"/>
          </w:tcPr>
          <w:p w14:paraId="5D46ECA5" w14:textId="5EA69DC3" w:rsidR="00E334DA" w:rsidRPr="00562B72" w:rsidRDefault="00E334DA" w:rsidP="00E334D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62B72">
              <w:rPr>
                <w:b/>
                <w:bCs/>
                <w:sz w:val="20"/>
                <w:szCs w:val="20"/>
              </w:rPr>
              <w:t>Key activity</w:t>
            </w:r>
            <w:r w:rsidR="002D1B69">
              <w:rPr>
                <w:b/>
                <w:bCs/>
                <w:sz w:val="20"/>
                <w:szCs w:val="20"/>
              </w:rPr>
              <w:t>/Milestone</w:t>
            </w:r>
          </w:p>
        </w:tc>
        <w:tc>
          <w:tcPr>
            <w:tcW w:w="3117" w:type="dxa"/>
          </w:tcPr>
          <w:p w14:paraId="04F15494" w14:textId="4B3FD330" w:rsidR="00E334DA" w:rsidRPr="00562B72" w:rsidRDefault="00E334DA" w:rsidP="00E334D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62B72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117" w:type="dxa"/>
          </w:tcPr>
          <w:p w14:paraId="2A3B2C3E" w14:textId="77777777" w:rsidR="00047F90" w:rsidRDefault="00E334DA" w:rsidP="00E334D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62B72">
              <w:rPr>
                <w:b/>
                <w:bCs/>
                <w:sz w:val="20"/>
                <w:szCs w:val="20"/>
              </w:rPr>
              <w:t xml:space="preserve">Timeframe to Complete </w:t>
            </w:r>
          </w:p>
          <w:p w14:paraId="3946750D" w14:textId="522EA247" w:rsidR="00E334DA" w:rsidRPr="00562B72" w:rsidRDefault="00E334DA" w:rsidP="00E334D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62B72">
              <w:rPr>
                <w:b/>
                <w:bCs/>
                <w:sz w:val="20"/>
                <w:szCs w:val="20"/>
              </w:rPr>
              <w:t>(</w:t>
            </w:r>
            <w:r w:rsidR="00047F90">
              <w:rPr>
                <w:b/>
                <w:bCs/>
                <w:sz w:val="20"/>
                <w:szCs w:val="20"/>
              </w:rPr>
              <w:t xml:space="preserve">e.g., Month </w:t>
            </w:r>
            <w:r w:rsidR="002A7311">
              <w:rPr>
                <w:b/>
                <w:bCs/>
                <w:sz w:val="20"/>
                <w:szCs w:val="20"/>
              </w:rPr>
              <w:t xml:space="preserve">XX to Month </w:t>
            </w:r>
            <w:r w:rsidR="00047F90">
              <w:rPr>
                <w:b/>
                <w:bCs/>
                <w:sz w:val="20"/>
                <w:szCs w:val="20"/>
              </w:rPr>
              <w:t>XX</w:t>
            </w:r>
            <w:r w:rsidRPr="00562B7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334DA" w14:paraId="0E539327" w14:textId="77777777" w:rsidTr="00E334DA">
        <w:tc>
          <w:tcPr>
            <w:tcW w:w="3116" w:type="dxa"/>
          </w:tcPr>
          <w:p w14:paraId="7051EFED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26E4180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AD37C48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334DA" w14:paraId="4E0D1ECD" w14:textId="77777777" w:rsidTr="00E334DA">
        <w:tc>
          <w:tcPr>
            <w:tcW w:w="3116" w:type="dxa"/>
          </w:tcPr>
          <w:p w14:paraId="6DF2B1D1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29C891A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A446CC2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334DA" w14:paraId="352EB1D1" w14:textId="77777777" w:rsidTr="00E334DA">
        <w:tc>
          <w:tcPr>
            <w:tcW w:w="3116" w:type="dxa"/>
          </w:tcPr>
          <w:p w14:paraId="251FF7F7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67892E0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AA7748A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334DA" w14:paraId="5A1CCFD5" w14:textId="77777777" w:rsidTr="00E334DA">
        <w:tc>
          <w:tcPr>
            <w:tcW w:w="3116" w:type="dxa"/>
          </w:tcPr>
          <w:p w14:paraId="2B4182C4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B42693B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DCBAF9D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334DA" w14:paraId="751E66C4" w14:textId="77777777" w:rsidTr="00E334DA">
        <w:tc>
          <w:tcPr>
            <w:tcW w:w="3116" w:type="dxa"/>
          </w:tcPr>
          <w:p w14:paraId="4FE1E016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75E8562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02FCED3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334DA" w14:paraId="0369D630" w14:textId="77777777" w:rsidTr="00E334DA">
        <w:tc>
          <w:tcPr>
            <w:tcW w:w="3116" w:type="dxa"/>
          </w:tcPr>
          <w:p w14:paraId="238A6337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F0CFCEB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04F75E1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334DA" w14:paraId="68600BA8" w14:textId="77777777" w:rsidTr="00E334DA">
        <w:tc>
          <w:tcPr>
            <w:tcW w:w="3116" w:type="dxa"/>
          </w:tcPr>
          <w:p w14:paraId="55A2FB50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89012A3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A27EA9A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334DA" w14:paraId="2829E772" w14:textId="77777777" w:rsidTr="00E334DA">
        <w:tc>
          <w:tcPr>
            <w:tcW w:w="3116" w:type="dxa"/>
          </w:tcPr>
          <w:p w14:paraId="4AC63644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11C9EA7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1FF3F3D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334DA" w14:paraId="4912B9CB" w14:textId="77777777" w:rsidTr="00E334DA">
        <w:tc>
          <w:tcPr>
            <w:tcW w:w="3116" w:type="dxa"/>
          </w:tcPr>
          <w:p w14:paraId="1E14596F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DB7BBF6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CB28E87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334DA" w14:paraId="17663B84" w14:textId="77777777" w:rsidTr="00E334DA">
        <w:tc>
          <w:tcPr>
            <w:tcW w:w="3116" w:type="dxa"/>
          </w:tcPr>
          <w:p w14:paraId="6F9A29A2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83C229E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608B722" w14:textId="77777777" w:rsidR="00E334DA" w:rsidRPr="00562B72" w:rsidRDefault="00E334DA" w:rsidP="00E334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7DFA466C" w14:textId="77777777" w:rsidR="00531183" w:rsidRDefault="00531183" w:rsidP="646E91D3">
      <w:pPr>
        <w:pStyle w:val="ListParagraph"/>
        <w:ind w:left="0"/>
      </w:pPr>
    </w:p>
    <w:p w14:paraId="1353220D" w14:textId="435AD122" w:rsidR="6DA0CBAD" w:rsidRDefault="426064B1" w:rsidP="008A3A51">
      <w:pPr>
        <w:pStyle w:val="Heading2"/>
      </w:pPr>
      <w:r>
        <w:t xml:space="preserve"> </w:t>
      </w:r>
      <w:r w:rsidR="006B45F3">
        <w:t xml:space="preserve"> </w:t>
      </w:r>
      <w:r w:rsidR="6DA0CBAD">
        <w:t>Anticipated Issues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577"/>
        <w:gridCol w:w="8783"/>
      </w:tblGrid>
      <w:tr w:rsidR="646E91D3" w14:paraId="402E85EF" w14:textId="77777777" w:rsidTr="40BD5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4620643" w14:textId="77777777" w:rsidR="646E91D3" w:rsidRDefault="646E91D3" w:rsidP="40BD5A5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69747B" wp14:editId="0DD27079">
                      <wp:extent cx="141605" cy="141605"/>
                      <wp:effectExtent l="0" t="0" r="3810" b="0"/>
                      <wp:docPr id="156704082" name="Group 2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9" name="Rectangle 7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7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xmlns:w="http://schemas.openxmlformats.org/wordprocessingml/2006/main">
                    <v:group xmlns:w14="http://schemas.microsoft.com/office/word/2010/wordml" xmlns:o="urn:schemas-microsoft-com:office:office" xmlns:v="urn:schemas-microsoft-com:vml" id="Group 2" style="width:11.15pt;height:11.15pt;mso-position-horizontal-relative:char;mso-position-vertical-relative:line" alt="Tip icon" coordsize="141605,141605" o:spid="_x0000_s1026" w14:anchorId="74920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">
                      <v:rect id="Rectangle 72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"/>
                      <v:shape id="Freeform 73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783" w:type="dxa"/>
          </w:tcPr>
          <w:p w14:paraId="056BDD07" w14:textId="33D062DC" w:rsidR="125CBA0C" w:rsidRDefault="769C5E2A" w:rsidP="40BD5A5B">
            <w:pPr>
              <w:pStyle w:val="Ti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0BD5A5B">
              <w:rPr>
                <w:sz w:val="20"/>
                <w:szCs w:val="20"/>
              </w:rPr>
              <w:t>Identify</w:t>
            </w:r>
            <w:r w:rsidR="0534654F" w:rsidRPr="40BD5A5B">
              <w:rPr>
                <w:sz w:val="20"/>
                <w:szCs w:val="20"/>
              </w:rPr>
              <w:t xml:space="preserve"> potential conflicts of interest, risks and challenges</w:t>
            </w:r>
            <w:r w:rsidR="20CA85A3" w:rsidRPr="40BD5A5B">
              <w:rPr>
                <w:sz w:val="20"/>
                <w:szCs w:val="20"/>
              </w:rPr>
              <w:t xml:space="preserve">, </w:t>
            </w:r>
            <w:r w:rsidR="4CD0E097" w:rsidRPr="40BD5A5B">
              <w:rPr>
                <w:sz w:val="20"/>
                <w:szCs w:val="20"/>
              </w:rPr>
              <w:t>discussing</w:t>
            </w:r>
            <w:r w:rsidR="20CA85A3" w:rsidRPr="40BD5A5B">
              <w:rPr>
                <w:sz w:val="20"/>
                <w:szCs w:val="20"/>
              </w:rPr>
              <w:t xml:space="preserve"> how it could impact the project, timeline, resources, or other relevant aspects</w:t>
            </w:r>
            <w:r w:rsidR="0534654F" w:rsidRPr="40BD5A5B">
              <w:rPr>
                <w:sz w:val="20"/>
                <w:szCs w:val="20"/>
              </w:rPr>
              <w:t>.</w:t>
            </w:r>
            <w:r w:rsidR="42A2C30E" w:rsidRPr="40BD5A5B">
              <w:rPr>
                <w:sz w:val="20"/>
                <w:szCs w:val="20"/>
              </w:rPr>
              <w:t xml:space="preserve"> </w:t>
            </w:r>
            <w:r w:rsidR="4DA691F7" w:rsidRPr="40BD5A5B">
              <w:rPr>
                <w:sz w:val="20"/>
                <w:szCs w:val="20"/>
              </w:rPr>
              <w:t>Consider</w:t>
            </w:r>
            <w:r w:rsidR="3CEAAB5A" w:rsidRPr="40BD5A5B">
              <w:rPr>
                <w:sz w:val="20"/>
                <w:szCs w:val="20"/>
              </w:rPr>
              <w:t xml:space="preserve"> potential mitigation strategies. </w:t>
            </w:r>
            <w:r w:rsidR="42A2C30E" w:rsidRPr="40BD5A5B">
              <w:rPr>
                <w:i w:val="0"/>
                <w:iCs w:val="0"/>
                <w:sz w:val="20"/>
                <w:szCs w:val="20"/>
              </w:rPr>
              <w:t>Max. 100 words</w:t>
            </w:r>
          </w:p>
        </w:tc>
      </w:tr>
    </w:tbl>
    <w:p w14:paraId="10E7620D" w14:textId="475C8AFC" w:rsidR="646E91D3" w:rsidRDefault="44CD7C4B" w:rsidP="5A6580B0">
      <w:pPr>
        <w:spacing w:after="0" w:line="240" w:lineRule="auto"/>
        <w:rPr>
          <w:sz w:val="20"/>
          <w:szCs w:val="20"/>
        </w:rPr>
      </w:pPr>
      <w:r w:rsidRPr="0CCF1911">
        <w:rPr>
          <w:sz w:val="20"/>
          <w:szCs w:val="20"/>
        </w:rPr>
        <w:t>Enter Text:</w:t>
      </w:r>
    </w:p>
    <w:p w14:paraId="5AB9A7AB" w14:textId="10EC639C" w:rsidR="0CCF1911" w:rsidRDefault="0CCF1911" w:rsidP="0CCF1911"/>
    <w:p w14:paraId="0A86EBEE" w14:textId="674454AD" w:rsidR="5A6580B0" w:rsidRDefault="5A6580B0" w:rsidP="5A6580B0">
      <w:pPr>
        <w:rPr>
          <w:highlight w:val="yellow"/>
        </w:rPr>
      </w:pPr>
      <w:r>
        <w:br/>
      </w:r>
    </w:p>
    <w:p w14:paraId="3B980DE2" w14:textId="0E15ECFB" w:rsidR="4738F5C4" w:rsidRDefault="4738F5C4" w:rsidP="008A3A51">
      <w:pPr>
        <w:pStyle w:val="Heading2"/>
      </w:pPr>
      <w:r>
        <w:t xml:space="preserve"> </w:t>
      </w:r>
      <w:r w:rsidR="006B45F3">
        <w:t xml:space="preserve"> </w:t>
      </w:r>
      <w:r w:rsidR="0534654F">
        <w:t>Plans for Intellectual Property</w:t>
      </w:r>
      <w:r w:rsidR="722525AC">
        <w:t xml:space="preserve"> (IP)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577"/>
        <w:gridCol w:w="8783"/>
      </w:tblGrid>
      <w:tr w:rsidR="00977F13" w14:paraId="2DA94422" w14:textId="77777777" w:rsidTr="00977F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98AE8ED" w14:textId="77777777" w:rsidR="00977F13" w:rsidRDefault="00977F13" w:rsidP="00977F1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B9B14A" wp14:editId="2619A336">
                      <wp:extent cx="141605" cy="141605"/>
                      <wp:effectExtent l="0" t="0" r="3810" b="0"/>
                      <wp:docPr id="1054009112" name="Group 2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922517875" name="Rectangle 7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1590816" name="Freeform 7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xmlns:w="http://schemas.openxmlformats.org/wordprocessingml/2006/main">
                    <v:group xmlns:w14="http://schemas.microsoft.com/office/word/2010/wordml" xmlns:o="urn:schemas-microsoft-com:office:office" xmlns:v="urn:schemas-microsoft-com:vml" id="Group 2" style="width:11.15pt;height:11.15pt;mso-position-horizontal-relative:char;mso-position-vertical-relative:line" alt="Tip icon" coordsize="141605,141605" o:spid="_x0000_s1026" w14:anchorId="74920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">
                      <v:rect id="Rectangle 72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"/>
                      <v:shape id="Freeform 73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783" w:type="dxa"/>
          </w:tcPr>
          <w:p w14:paraId="1DB429BD" w14:textId="0DB12D12" w:rsidR="00977F13" w:rsidRDefault="00977F13" w:rsidP="00977F13">
            <w:pPr>
              <w:pStyle w:val="Ti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F13">
              <w:rPr>
                <w:sz w:val="20"/>
                <w:szCs w:val="20"/>
              </w:rPr>
              <w:t xml:space="preserve">If applicable, describe ownership rights for IP developed during the project, strategies for protecting IP, plans for licensing or commercializing the developed IP. Please be aware that if MSK-IF makes a unique contribution (i.e., new design in software &amp; hardware) in the process, it must be acknowledged, and the university will share the IP with other parties involved in the project. </w:t>
            </w:r>
            <w:r w:rsidRPr="00977F13">
              <w:rPr>
                <w:i w:val="0"/>
                <w:iCs w:val="0"/>
                <w:sz w:val="20"/>
                <w:szCs w:val="20"/>
              </w:rPr>
              <w:t>Max. 200 words</w:t>
            </w:r>
          </w:p>
        </w:tc>
      </w:tr>
    </w:tbl>
    <w:p w14:paraId="55D80564" w14:textId="475C8AFC" w:rsidR="0990CF0D" w:rsidRDefault="0990CF0D" w:rsidP="00977F13">
      <w:pPr>
        <w:spacing w:after="0" w:line="240" w:lineRule="auto"/>
        <w:rPr>
          <w:sz w:val="20"/>
          <w:szCs w:val="20"/>
        </w:rPr>
      </w:pPr>
      <w:r w:rsidRPr="00977F13">
        <w:rPr>
          <w:sz w:val="20"/>
          <w:szCs w:val="20"/>
        </w:rPr>
        <w:t>Enter Text:</w:t>
      </w:r>
    </w:p>
    <w:p w14:paraId="383A637F" w14:textId="20002B10" w:rsidR="00977F13" w:rsidRDefault="00977F13" w:rsidP="00977F13"/>
    <w:p w14:paraId="2A74096B" w14:textId="3FBEC5D4" w:rsidR="00977F13" w:rsidRDefault="00977F13" w:rsidP="00977F13"/>
    <w:p w14:paraId="01996076" w14:textId="7BE1ABE1" w:rsidR="00977F13" w:rsidRDefault="00977F13" w:rsidP="00977F13"/>
    <w:p w14:paraId="17F50310" w14:textId="2930BFE4" w:rsidR="00977F13" w:rsidRDefault="00977F13" w:rsidP="00977F13"/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577"/>
        <w:gridCol w:w="8783"/>
      </w:tblGrid>
      <w:tr w:rsidR="00977F13" w14:paraId="003C6907" w14:textId="77777777" w:rsidTr="00977F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293015F" w14:textId="77777777" w:rsidR="00977F13" w:rsidRDefault="00977F13" w:rsidP="00977F1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9B3979" wp14:editId="5DF1116F">
                      <wp:extent cx="141605" cy="141605"/>
                      <wp:effectExtent l="0" t="0" r="3810" b="0"/>
                      <wp:docPr id="1890285507" name="Group 2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78463811" name="Rectangle 7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4394489" name="Freeform 7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xmlns:w="http://schemas.openxmlformats.org/wordprocessingml/2006/main">
                    <v:group xmlns:w14="http://schemas.microsoft.com/office/word/2010/wordml" xmlns:o="urn:schemas-microsoft-com:office:office" xmlns:v="urn:schemas-microsoft-com:vml" id="Group 2" style="width:11.15pt;height:11.15pt;mso-position-horizontal-relative:char;mso-position-vertical-relative:line" alt="Tip icon" coordsize="141605,141605" o:spid="_x0000_s1026" w14:anchorId="74920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">
                      <v:rect id="Rectangle 72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"/>
                      <v:shape id="Freeform 73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783" w:type="dxa"/>
          </w:tcPr>
          <w:p w14:paraId="5D914442" w14:textId="6879A26C" w:rsidR="00977F13" w:rsidRDefault="00977F13" w:rsidP="00977F13">
            <w:pPr>
              <w:pStyle w:val="Ti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F13">
              <w:rPr>
                <w:sz w:val="20"/>
                <w:szCs w:val="20"/>
              </w:rPr>
              <w:t xml:space="preserve">If applicable, specify your plan for sharing the final product or deliverable and acknowledging contributions. </w:t>
            </w:r>
            <w:r w:rsidRPr="00977F13">
              <w:rPr>
                <w:i w:val="0"/>
                <w:iCs w:val="0"/>
                <w:sz w:val="20"/>
                <w:szCs w:val="20"/>
              </w:rPr>
              <w:t>Max. 100 words</w:t>
            </w:r>
          </w:p>
        </w:tc>
      </w:tr>
    </w:tbl>
    <w:p w14:paraId="32AEBB7E" w14:textId="093F963C" w:rsidR="0990CF0D" w:rsidRDefault="0990CF0D" w:rsidP="00977F13">
      <w:pPr>
        <w:spacing w:after="0" w:line="240" w:lineRule="auto"/>
        <w:rPr>
          <w:sz w:val="20"/>
          <w:szCs w:val="20"/>
        </w:rPr>
      </w:pPr>
      <w:r w:rsidRPr="00977F13">
        <w:rPr>
          <w:sz w:val="20"/>
          <w:szCs w:val="20"/>
        </w:rPr>
        <w:t>Enter Text:</w:t>
      </w:r>
    </w:p>
    <w:p w14:paraId="730D1A42" w14:textId="4AED9D63" w:rsidR="00977F13" w:rsidRDefault="00977F13" w:rsidP="00977F13"/>
    <w:p w14:paraId="189E8FED" w14:textId="416515FA" w:rsidR="00977F13" w:rsidRDefault="00977F13" w:rsidP="00977F13"/>
    <w:p w14:paraId="648300C8" w14:textId="12C2ADF7" w:rsidR="00977F13" w:rsidRDefault="00977F13" w:rsidP="00977F13"/>
    <w:p w14:paraId="54B77106" w14:textId="47F3133A" w:rsidR="6E84CDEB" w:rsidRDefault="006B45F3" w:rsidP="00977F13">
      <w:pPr>
        <w:pStyle w:val="Heading2"/>
      </w:pPr>
      <w:r>
        <w:t xml:space="preserve">  </w:t>
      </w:r>
      <w:r w:rsidR="6E84CDEB">
        <w:t>Other Requests/Comments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562B72" w14:paraId="4E0E5923" w14:textId="77777777" w:rsidTr="5A658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2B37B14" w14:textId="77777777" w:rsidR="00562B72" w:rsidRPr="00C949A1" w:rsidRDefault="00562B72" w:rsidP="00254D3F">
            <w:pPr>
              <w:rPr>
                <w:sz w:val="20"/>
                <w:szCs w:val="20"/>
              </w:rPr>
            </w:pPr>
            <w:r w:rsidRPr="00C949A1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7E79B2" wp14:editId="6A0F5D4E">
                      <wp:extent cx="141605" cy="141605"/>
                      <wp:effectExtent l="0" t="0" r="3810" b="0"/>
                      <wp:docPr id="58" name="Group 2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294907138" name="Rectangle 7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587536" name="Freeform 7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>
                    <v:group id="Group 2" style="width:11.15pt;height:11.15pt;mso-position-horizontal-relative:char;mso-position-vertical-relative:line" alt="Tip icon" coordsize="141605,141605" o:spid="_x0000_s1026" w14:anchorId="74920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">
                      <v:rect id="Rectangle 72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"/>
                      <v:shape id="Freeform 73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A857CB7" w14:textId="41765979" w:rsidR="00562B72" w:rsidRPr="00C949A1" w:rsidRDefault="00562B72" w:rsidP="00254D3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add other requests or comments here</w:t>
            </w:r>
          </w:p>
        </w:tc>
      </w:tr>
    </w:tbl>
    <w:p w14:paraId="604BEA47" w14:textId="4147B6E3" w:rsidR="379C3BCA" w:rsidRDefault="379C3BCA" w:rsidP="5A6580B0">
      <w:pPr>
        <w:spacing w:after="0" w:line="240" w:lineRule="auto"/>
        <w:rPr>
          <w:sz w:val="20"/>
          <w:szCs w:val="20"/>
        </w:rPr>
      </w:pPr>
      <w:r w:rsidRPr="5A6580B0">
        <w:rPr>
          <w:sz w:val="20"/>
          <w:szCs w:val="20"/>
        </w:rPr>
        <w:t>Enter Text:</w:t>
      </w:r>
    </w:p>
    <w:p w14:paraId="1CB821B2" w14:textId="6D4007D9" w:rsidR="5A6580B0" w:rsidRDefault="5A6580B0" w:rsidP="5A6580B0">
      <w:pPr>
        <w:rPr>
          <w:sz w:val="20"/>
          <w:szCs w:val="20"/>
        </w:rPr>
      </w:pPr>
    </w:p>
    <w:p w14:paraId="21C346A0" w14:textId="2AED8BAC" w:rsidR="5A6580B0" w:rsidRDefault="5A6580B0" w:rsidP="5A6580B0">
      <w:pPr>
        <w:rPr>
          <w:sz w:val="20"/>
          <w:szCs w:val="20"/>
        </w:rPr>
      </w:pPr>
    </w:p>
    <w:p w14:paraId="76DDF1D6" w14:textId="4C5B786A" w:rsidR="5A6580B0" w:rsidRDefault="5A6580B0" w:rsidP="5A6580B0">
      <w:pPr>
        <w:rPr>
          <w:sz w:val="20"/>
          <w:szCs w:val="20"/>
        </w:rPr>
      </w:pPr>
    </w:p>
    <w:p w14:paraId="66FE8DFB" w14:textId="1038BEB5" w:rsidR="5A6580B0" w:rsidRDefault="5A6580B0" w:rsidP="5A6580B0">
      <w:pPr>
        <w:rPr>
          <w:sz w:val="20"/>
          <w:szCs w:val="20"/>
        </w:rPr>
      </w:pPr>
    </w:p>
    <w:p w14:paraId="515F3534" w14:textId="239C5873" w:rsidR="0CCF1911" w:rsidRDefault="0CCF1911">
      <w:r>
        <w:br w:type="page"/>
      </w:r>
    </w:p>
    <w:p w14:paraId="743E4FBB" w14:textId="4739E878" w:rsidR="41CF1DDA" w:rsidRDefault="006B45F3" w:rsidP="00977F13">
      <w:pPr>
        <w:pStyle w:val="Heading2"/>
      </w:pPr>
      <w:r>
        <w:t xml:space="preserve">  </w:t>
      </w:r>
      <w:r w:rsidR="41CF1DDA">
        <w:t>Appendices</w:t>
      </w:r>
    </w:p>
    <w:tbl>
      <w:tblPr>
        <w:tblStyle w:val="TipTable"/>
        <w:tblW w:w="0" w:type="auto"/>
        <w:tblLook w:val="04A0" w:firstRow="1" w:lastRow="0" w:firstColumn="1" w:lastColumn="0" w:noHBand="0" w:noVBand="1"/>
      </w:tblPr>
      <w:tblGrid>
        <w:gridCol w:w="577"/>
        <w:gridCol w:w="8783"/>
      </w:tblGrid>
      <w:tr w:rsidR="5A6580B0" w14:paraId="41E33C06" w14:textId="77777777" w:rsidTr="40BD5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247B27B" w14:textId="77777777" w:rsidR="5A6580B0" w:rsidRDefault="5A6580B0" w:rsidP="40BD5A5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756D0F" wp14:editId="72407F13">
                      <wp:extent cx="141605" cy="141605"/>
                      <wp:effectExtent l="0" t="0" r="3810" b="0"/>
                      <wp:docPr id="551174973" name="Group 2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394842934" name="Rectangle 7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7720881" name="Freeform 7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arto="http://schemas.microsoft.com/office/word/2006/arto">
                  <w:pict xmlns:w="http://schemas.openxmlformats.org/wordprocessingml/2006/main">
                    <v:group xmlns:w14="http://schemas.microsoft.com/office/word/2010/wordml" xmlns:o="urn:schemas-microsoft-com:office:office" xmlns:v="urn:schemas-microsoft-com:vml" id="Group 2" style="width:11.15pt;height:11.15pt;mso-position-horizontal-relative:char;mso-position-vertical-relative:line" alt="Tip icon" coordsize="141605,141605" o:spid="_x0000_s1026" w14:anchorId="74920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">
                      <v:rect id="Rectangle 72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"/>
                      <v:shape id="Freeform 73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783" w:type="dxa"/>
          </w:tcPr>
          <w:p w14:paraId="194B1463" w14:textId="3480167D" w:rsidR="623D45A3" w:rsidRDefault="21983B2D" w:rsidP="40BD5A5B">
            <w:pPr>
              <w:pStyle w:val="Ti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0BD5A5B">
              <w:rPr>
                <w:sz w:val="20"/>
                <w:szCs w:val="20"/>
              </w:rPr>
              <w:t xml:space="preserve">If applicable, please include any relevant supplementary </w:t>
            </w:r>
            <w:r w:rsidR="4776EE89" w:rsidRPr="40BD5A5B">
              <w:rPr>
                <w:sz w:val="20"/>
                <w:szCs w:val="20"/>
              </w:rPr>
              <w:t>term</w:t>
            </w:r>
            <w:r w:rsidR="672925AB" w:rsidRPr="40BD5A5B">
              <w:rPr>
                <w:sz w:val="20"/>
                <w:szCs w:val="20"/>
              </w:rPr>
              <w:t xml:space="preserve">s and/or </w:t>
            </w:r>
            <w:r w:rsidRPr="40BD5A5B">
              <w:rPr>
                <w:sz w:val="20"/>
                <w:szCs w:val="20"/>
              </w:rPr>
              <w:t>figures.</w:t>
            </w:r>
          </w:p>
        </w:tc>
      </w:tr>
    </w:tbl>
    <w:p w14:paraId="001FDD6C" w14:textId="2C8613D2" w:rsidR="57B45DF9" w:rsidRDefault="57B45DF9" w:rsidP="40BD5A5B">
      <w:pPr>
        <w:rPr>
          <w:sz w:val="20"/>
          <w:szCs w:val="20"/>
        </w:rPr>
      </w:pPr>
      <w:r w:rsidRPr="40BD5A5B">
        <w:rPr>
          <w:sz w:val="20"/>
          <w:szCs w:val="20"/>
        </w:rPr>
        <w:t xml:space="preserve">Appendix A: </w:t>
      </w:r>
      <w:r w:rsidR="5E03793A" w:rsidRPr="40BD5A5B">
        <w:rPr>
          <w:sz w:val="20"/>
          <w:szCs w:val="20"/>
        </w:rPr>
        <w:t>List of A</w:t>
      </w:r>
      <w:r w:rsidR="3D71CC53" w:rsidRPr="40BD5A5B">
        <w:rPr>
          <w:sz w:val="20"/>
          <w:szCs w:val="20"/>
        </w:rPr>
        <w:t>bbreviations</w:t>
      </w:r>
      <w:r w:rsidR="7D1FE998" w:rsidRPr="40BD5A5B">
        <w:rPr>
          <w:sz w:val="20"/>
          <w:szCs w:val="20"/>
        </w:rPr>
        <w:t xml:space="preserve"> &amp; Glossary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435"/>
      </w:tblGrid>
      <w:tr w:rsidR="5A6580B0" w14:paraId="6BF21064" w14:textId="77777777" w:rsidTr="40BD5A5B">
        <w:trPr>
          <w:trHeight w:val="300"/>
        </w:trPr>
        <w:tc>
          <w:tcPr>
            <w:tcW w:w="2925" w:type="dxa"/>
          </w:tcPr>
          <w:p w14:paraId="4F2ADEED" w14:textId="4273B75D" w:rsidR="3D71CC53" w:rsidRDefault="3D71CC53" w:rsidP="40BD5A5B">
            <w:pPr>
              <w:jc w:val="center"/>
              <w:rPr>
                <w:b/>
                <w:bCs/>
                <w:sz w:val="20"/>
                <w:szCs w:val="20"/>
              </w:rPr>
            </w:pPr>
            <w:r w:rsidRPr="40BD5A5B">
              <w:rPr>
                <w:b/>
                <w:bCs/>
                <w:sz w:val="20"/>
                <w:szCs w:val="20"/>
              </w:rPr>
              <w:t>Abbreviation</w:t>
            </w:r>
            <w:r w:rsidR="39A9CDBC" w:rsidRPr="40BD5A5B">
              <w:rPr>
                <w:b/>
                <w:bCs/>
                <w:sz w:val="20"/>
                <w:szCs w:val="20"/>
              </w:rPr>
              <w:t xml:space="preserve"> / Glossary</w:t>
            </w:r>
          </w:p>
        </w:tc>
        <w:tc>
          <w:tcPr>
            <w:tcW w:w="6435" w:type="dxa"/>
          </w:tcPr>
          <w:p w14:paraId="50F2CE01" w14:textId="341E3E8A" w:rsidR="13A772EB" w:rsidRDefault="5A527BC2" w:rsidP="40BD5A5B">
            <w:pPr>
              <w:jc w:val="center"/>
              <w:rPr>
                <w:b/>
                <w:bCs/>
                <w:sz w:val="20"/>
                <w:szCs w:val="20"/>
              </w:rPr>
            </w:pPr>
            <w:r w:rsidRPr="40BD5A5B">
              <w:rPr>
                <w:b/>
                <w:bCs/>
                <w:sz w:val="20"/>
                <w:szCs w:val="20"/>
              </w:rPr>
              <w:t>De</w:t>
            </w:r>
            <w:r w:rsidR="699C03C5" w:rsidRPr="40BD5A5B">
              <w:rPr>
                <w:b/>
                <w:bCs/>
                <w:sz w:val="20"/>
                <w:szCs w:val="20"/>
              </w:rPr>
              <w:t>scription</w:t>
            </w:r>
          </w:p>
        </w:tc>
      </w:tr>
      <w:tr w:rsidR="5A6580B0" w14:paraId="467CB8D3" w14:textId="77777777" w:rsidTr="40BD5A5B">
        <w:trPr>
          <w:trHeight w:val="300"/>
        </w:trPr>
        <w:tc>
          <w:tcPr>
            <w:tcW w:w="2925" w:type="dxa"/>
          </w:tcPr>
          <w:p w14:paraId="0E415AA1" w14:textId="46D6C665" w:rsidR="1C06EDFE" w:rsidRDefault="773C74A8" w:rsidP="40BD5A5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40BD5A5B">
              <w:rPr>
                <w:i/>
                <w:iCs/>
                <w:sz w:val="20"/>
                <w:szCs w:val="20"/>
              </w:rPr>
              <w:t>Eg.</w:t>
            </w:r>
            <w:proofErr w:type="spellEnd"/>
            <w:r w:rsidRPr="40BD5A5B">
              <w:rPr>
                <w:i/>
                <w:iCs/>
                <w:sz w:val="20"/>
                <w:szCs w:val="20"/>
              </w:rPr>
              <w:t xml:space="preserve"> </w:t>
            </w:r>
            <w:r w:rsidR="699C03C5" w:rsidRPr="40BD5A5B">
              <w:rPr>
                <w:i/>
                <w:iCs/>
                <w:sz w:val="20"/>
                <w:szCs w:val="20"/>
              </w:rPr>
              <w:t>MSK-IF</w:t>
            </w:r>
          </w:p>
        </w:tc>
        <w:tc>
          <w:tcPr>
            <w:tcW w:w="6435" w:type="dxa"/>
          </w:tcPr>
          <w:p w14:paraId="7D464FAC" w14:textId="1B0AFB04" w:rsidR="773D8556" w:rsidRDefault="699C03C5" w:rsidP="40BD5A5B">
            <w:pPr>
              <w:rPr>
                <w:i/>
                <w:iCs/>
                <w:sz w:val="20"/>
                <w:szCs w:val="20"/>
              </w:rPr>
            </w:pPr>
            <w:r w:rsidRPr="40BD5A5B">
              <w:rPr>
                <w:i/>
                <w:iCs/>
                <w:sz w:val="20"/>
                <w:szCs w:val="20"/>
              </w:rPr>
              <w:t>Musculoskeletal Innovation Factory</w:t>
            </w:r>
          </w:p>
        </w:tc>
      </w:tr>
      <w:tr w:rsidR="5A6580B0" w14:paraId="41A6ECD8" w14:textId="77777777" w:rsidTr="40BD5A5B">
        <w:trPr>
          <w:trHeight w:val="300"/>
        </w:trPr>
        <w:tc>
          <w:tcPr>
            <w:tcW w:w="2925" w:type="dxa"/>
          </w:tcPr>
          <w:p w14:paraId="4981B3DC" w14:textId="7B39AD40" w:rsidR="5A6580B0" w:rsidRDefault="5A6580B0" w:rsidP="40BD5A5B">
            <w:pPr>
              <w:rPr>
                <w:sz w:val="20"/>
                <w:szCs w:val="20"/>
              </w:rPr>
            </w:pPr>
          </w:p>
        </w:tc>
        <w:tc>
          <w:tcPr>
            <w:tcW w:w="6435" w:type="dxa"/>
          </w:tcPr>
          <w:p w14:paraId="6757D05D" w14:textId="7B39AD40" w:rsidR="5A6580B0" w:rsidRDefault="5A6580B0" w:rsidP="40BD5A5B">
            <w:pPr>
              <w:rPr>
                <w:sz w:val="20"/>
                <w:szCs w:val="20"/>
              </w:rPr>
            </w:pPr>
          </w:p>
        </w:tc>
      </w:tr>
      <w:tr w:rsidR="5A6580B0" w14:paraId="1DED5735" w14:textId="77777777" w:rsidTr="40BD5A5B">
        <w:trPr>
          <w:trHeight w:val="300"/>
        </w:trPr>
        <w:tc>
          <w:tcPr>
            <w:tcW w:w="2925" w:type="dxa"/>
          </w:tcPr>
          <w:p w14:paraId="17D65472" w14:textId="7B39AD40" w:rsidR="5A6580B0" w:rsidRDefault="5A6580B0" w:rsidP="40BD5A5B">
            <w:pPr>
              <w:rPr>
                <w:sz w:val="20"/>
                <w:szCs w:val="20"/>
              </w:rPr>
            </w:pPr>
          </w:p>
        </w:tc>
        <w:tc>
          <w:tcPr>
            <w:tcW w:w="6435" w:type="dxa"/>
          </w:tcPr>
          <w:p w14:paraId="117551C4" w14:textId="7B39AD40" w:rsidR="5A6580B0" w:rsidRDefault="5A6580B0" w:rsidP="40BD5A5B">
            <w:pPr>
              <w:rPr>
                <w:sz w:val="20"/>
                <w:szCs w:val="20"/>
              </w:rPr>
            </w:pPr>
          </w:p>
        </w:tc>
      </w:tr>
      <w:tr w:rsidR="5A6580B0" w14:paraId="24493EF0" w14:textId="77777777" w:rsidTr="40BD5A5B">
        <w:trPr>
          <w:trHeight w:val="300"/>
        </w:trPr>
        <w:tc>
          <w:tcPr>
            <w:tcW w:w="2925" w:type="dxa"/>
          </w:tcPr>
          <w:p w14:paraId="7A6AF8F9" w14:textId="7B39AD40" w:rsidR="5A6580B0" w:rsidRDefault="5A6580B0" w:rsidP="40BD5A5B">
            <w:pPr>
              <w:rPr>
                <w:sz w:val="20"/>
                <w:szCs w:val="20"/>
              </w:rPr>
            </w:pPr>
          </w:p>
        </w:tc>
        <w:tc>
          <w:tcPr>
            <w:tcW w:w="6435" w:type="dxa"/>
          </w:tcPr>
          <w:p w14:paraId="0EE6FACC" w14:textId="7B39AD40" w:rsidR="5A6580B0" w:rsidRDefault="5A6580B0" w:rsidP="40BD5A5B">
            <w:pPr>
              <w:rPr>
                <w:sz w:val="20"/>
                <w:szCs w:val="20"/>
              </w:rPr>
            </w:pPr>
          </w:p>
        </w:tc>
      </w:tr>
    </w:tbl>
    <w:p w14:paraId="67CBFB7B" w14:textId="20C9E66B" w:rsidR="5A6580B0" w:rsidRDefault="5A6580B0" w:rsidP="40BD5A5B">
      <w:pPr>
        <w:rPr>
          <w:sz w:val="20"/>
          <w:szCs w:val="20"/>
        </w:rPr>
      </w:pPr>
    </w:p>
    <w:p w14:paraId="53FBE957" w14:textId="5BD8FFE6" w:rsidR="57EDBA08" w:rsidRDefault="57EDBA08" w:rsidP="40BD5A5B">
      <w:pPr>
        <w:rPr>
          <w:sz w:val="20"/>
          <w:szCs w:val="20"/>
        </w:rPr>
      </w:pPr>
      <w:r w:rsidRPr="40BD5A5B">
        <w:rPr>
          <w:sz w:val="20"/>
          <w:szCs w:val="20"/>
        </w:rPr>
        <w:t xml:space="preserve">Appendix B: </w:t>
      </w:r>
      <w:r w:rsidR="5E03793A" w:rsidRPr="40BD5A5B">
        <w:rPr>
          <w:sz w:val="20"/>
          <w:szCs w:val="20"/>
        </w:rPr>
        <w:t>List of Figures</w:t>
      </w:r>
    </w:p>
    <w:p w14:paraId="26D0B108" w14:textId="5CCCF46A" w:rsidR="5A6580B0" w:rsidRDefault="5A6580B0" w:rsidP="5A6580B0">
      <w:pPr>
        <w:rPr>
          <w:sz w:val="20"/>
          <w:szCs w:val="20"/>
        </w:rPr>
      </w:pPr>
    </w:p>
    <w:p w14:paraId="29953523" w14:textId="7D9CC1AE" w:rsidR="5A6580B0" w:rsidRDefault="5A6580B0" w:rsidP="5A6580B0">
      <w:pPr>
        <w:rPr>
          <w:sz w:val="20"/>
          <w:szCs w:val="20"/>
        </w:rPr>
      </w:pPr>
    </w:p>
    <w:sectPr w:rsidR="5A6580B0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03C40" w14:textId="77777777" w:rsidR="00792198" w:rsidRDefault="00792198">
      <w:pPr>
        <w:spacing w:after="0" w:line="240" w:lineRule="auto"/>
      </w:pPr>
      <w:r>
        <w:separator/>
      </w:r>
    </w:p>
  </w:endnote>
  <w:endnote w:type="continuationSeparator" w:id="0">
    <w:p w14:paraId="0A5DE028" w14:textId="77777777" w:rsidR="00792198" w:rsidRDefault="00792198">
      <w:pPr>
        <w:spacing w:after="0" w:line="240" w:lineRule="auto"/>
      </w:pPr>
      <w:r>
        <w:continuationSeparator/>
      </w:r>
    </w:p>
  </w:endnote>
  <w:endnote w:type="continuationNotice" w:id="1">
    <w:p w14:paraId="5A9D3851" w14:textId="77777777" w:rsidR="005803DF" w:rsidRDefault="00580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A12F0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445712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AE811" w14:textId="77777777" w:rsidR="00792198" w:rsidRDefault="00792198">
      <w:pPr>
        <w:spacing w:after="0" w:line="240" w:lineRule="auto"/>
      </w:pPr>
      <w:r>
        <w:separator/>
      </w:r>
    </w:p>
  </w:footnote>
  <w:footnote w:type="continuationSeparator" w:id="0">
    <w:p w14:paraId="731FD94B" w14:textId="77777777" w:rsidR="00792198" w:rsidRDefault="00792198">
      <w:pPr>
        <w:spacing w:after="0" w:line="240" w:lineRule="auto"/>
      </w:pPr>
      <w:r>
        <w:continuationSeparator/>
      </w:r>
    </w:p>
  </w:footnote>
  <w:footnote w:type="continuationNotice" w:id="1">
    <w:p w14:paraId="6E7C18A6" w14:textId="77777777" w:rsidR="005803DF" w:rsidRDefault="005803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E2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FFFFFFFF">
      <w:start w:val="1"/>
      <w:numFmt w:val="decimal"/>
      <w:pStyle w:val="Heading2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7363"/>
    <w:multiLevelType w:val="hybridMultilevel"/>
    <w:tmpl w:val="FA1C8AF2"/>
    <w:lvl w:ilvl="0" w:tplc="B272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4" w15:restartNumberingAfterBreak="0">
    <w:nsid w:val="6C375624"/>
    <w:multiLevelType w:val="hybridMultilevel"/>
    <w:tmpl w:val="D5E8B638"/>
    <w:lvl w:ilvl="0" w:tplc="D464B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A170B"/>
    <w:multiLevelType w:val="multilevel"/>
    <w:tmpl w:val="6DD8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412770">
    <w:abstractNumId w:val="9"/>
  </w:num>
  <w:num w:numId="2" w16cid:durableId="193886470">
    <w:abstractNumId w:val="13"/>
  </w:num>
  <w:num w:numId="3" w16cid:durableId="787168415">
    <w:abstractNumId w:val="13"/>
    <w:lvlOverride w:ilvl="0">
      <w:startOverride w:val="1"/>
    </w:lvlOverride>
  </w:num>
  <w:num w:numId="4" w16cid:durableId="774246709">
    <w:abstractNumId w:val="10"/>
  </w:num>
  <w:num w:numId="5" w16cid:durableId="423652061">
    <w:abstractNumId w:val="7"/>
  </w:num>
  <w:num w:numId="6" w16cid:durableId="2132823274">
    <w:abstractNumId w:val="6"/>
  </w:num>
  <w:num w:numId="7" w16cid:durableId="1346515182">
    <w:abstractNumId w:val="5"/>
  </w:num>
  <w:num w:numId="8" w16cid:durableId="218135988">
    <w:abstractNumId w:val="4"/>
  </w:num>
  <w:num w:numId="9" w16cid:durableId="1617373854">
    <w:abstractNumId w:val="8"/>
  </w:num>
  <w:num w:numId="10" w16cid:durableId="1951814384">
    <w:abstractNumId w:val="3"/>
  </w:num>
  <w:num w:numId="11" w16cid:durableId="137844526">
    <w:abstractNumId w:val="2"/>
  </w:num>
  <w:num w:numId="12" w16cid:durableId="1625044568">
    <w:abstractNumId w:val="1"/>
  </w:num>
  <w:num w:numId="13" w16cid:durableId="1709645664">
    <w:abstractNumId w:val="0"/>
  </w:num>
  <w:num w:numId="14" w16cid:durableId="2185884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6940581">
    <w:abstractNumId w:val="12"/>
  </w:num>
  <w:num w:numId="16" w16cid:durableId="2017420162">
    <w:abstractNumId w:val="14"/>
  </w:num>
  <w:num w:numId="17" w16cid:durableId="1665619611">
    <w:abstractNumId w:val="11"/>
  </w:num>
  <w:num w:numId="18" w16cid:durableId="9257703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908B86-26C5-478A-81F5-01BCF345A8D4}"/>
    <w:docVar w:name="dgnword-eventsink" w:val="301641760"/>
  </w:docVars>
  <w:rsids>
    <w:rsidRoot w:val="00B25234"/>
    <w:rsid w:val="00047F90"/>
    <w:rsid w:val="00083B37"/>
    <w:rsid w:val="000A0612"/>
    <w:rsid w:val="000B06E5"/>
    <w:rsid w:val="000C4BCC"/>
    <w:rsid w:val="000E67D7"/>
    <w:rsid w:val="000F3CB0"/>
    <w:rsid w:val="001A728E"/>
    <w:rsid w:val="001E042A"/>
    <w:rsid w:val="00225505"/>
    <w:rsid w:val="0022653C"/>
    <w:rsid w:val="0023072F"/>
    <w:rsid w:val="00254D3F"/>
    <w:rsid w:val="00272F6B"/>
    <w:rsid w:val="002A7311"/>
    <w:rsid w:val="002C4CBC"/>
    <w:rsid w:val="002D1B69"/>
    <w:rsid w:val="00301A43"/>
    <w:rsid w:val="00313D79"/>
    <w:rsid w:val="003312ED"/>
    <w:rsid w:val="00336A6E"/>
    <w:rsid w:val="00337010"/>
    <w:rsid w:val="003C06F2"/>
    <w:rsid w:val="003C5DE2"/>
    <w:rsid w:val="003C713A"/>
    <w:rsid w:val="003F414F"/>
    <w:rsid w:val="004018C1"/>
    <w:rsid w:val="00445712"/>
    <w:rsid w:val="004639B6"/>
    <w:rsid w:val="004727F4"/>
    <w:rsid w:val="004856FA"/>
    <w:rsid w:val="004A0A8D"/>
    <w:rsid w:val="004B155C"/>
    <w:rsid w:val="004C1D19"/>
    <w:rsid w:val="0050635B"/>
    <w:rsid w:val="005277DE"/>
    <w:rsid w:val="00531183"/>
    <w:rsid w:val="00533152"/>
    <w:rsid w:val="00562B72"/>
    <w:rsid w:val="00570B71"/>
    <w:rsid w:val="00575B92"/>
    <w:rsid w:val="005803DF"/>
    <w:rsid w:val="005D2E7B"/>
    <w:rsid w:val="005D4DC9"/>
    <w:rsid w:val="005F7999"/>
    <w:rsid w:val="00626EDA"/>
    <w:rsid w:val="006314E7"/>
    <w:rsid w:val="0063586A"/>
    <w:rsid w:val="00652505"/>
    <w:rsid w:val="0066431D"/>
    <w:rsid w:val="00670AA2"/>
    <w:rsid w:val="0069457F"/>
    <w:rsid w:val="006A4C1C"/>
    <w:rsid w:val="006B45F3"/>
    <w:rsid w:val="006D08F2"/>
    <w:rsid w:val="006D7FF8"/>
    <w:rsid w:val="006E020D"/>
    <w:rsid w:val="006F3557"/>
    <w:rsid w:val="006F5E80"/>
    <w:rsid w:val="00704472"/>
    <w:rsid w:val="00716A62"/>
    <w:rsid w:val="00775E37"/>
    <w:rsid w:val="007818F0"/>
    <w:rsid w:val="00791457"/>
    <w:rsid w:val="00792198"/>
    <w:rsid w:val="007B6A12"/>
    <w:rsid w:val="007E7230"/>
    <w:rsid w:val="007E7CB8"/>
    <w:rsid w:val="007F372E"/>
    <w:rsid w:val="008034F3"/>
    <w:rsid w:val="00855BFA"/>
    <w:rsid w:val="00861BBA"/>
    <w:rsid w:val="008A3A51"/>
    <w:rsid w:val="008D5E06"/>
    <w:rsid w:val="008D6D77"/>
    <w:rsid w:val="0094164B"/>
    <w:rsid w:val="00951F8D"/>
    <w:rsid w:val="00954BFF"/>
    <w:rsid w:val="00957716"/>
    <w:rsid w:val="0097285A"/>
    <w:rsid w:val="00977F13"/>
    <w:rsid w:val="009930CE"/>
    <w:rsid w:val="009B571F"/>
    <w:rsid w:val="009D35B1"/>
    <w:rsid w:val="009D74E3"/>
    <w:rsid w:val="00A06234"/>
    <w:rsid w:val="00A50D35"/>
    <w:rsid w:val="00A7634F"/>
    <w:rsid w:val="00A81650"/>
    <w:rsid w:val="00AA316B"/>
    <w:rsid w:val="00B10CB1"/>
    <w:rsid w:val="00B25234"/>
    <w:rsid w:val="00BC1FD2"/>
    <w:rsid w:val="00C53E9E"/>
    <w:rsid w:val="00C7778C"/>
    <w:rsid w:val="00C92C41"/>
    <w:rsid w:val="00C949A1"/>
    <w:rsid w:val="00CA2CB1"/>
    <w:rsid w:val="00D3565B"/>
    <w:rsid w:val="00D57E3E"/>
    <w:rsid w:val="00D61200"/>
    <w:rsid w:val="00D66B42"/>
    <w:rsid w:val="00D732B5"/>
    <w:rsid w:val="00D846F7"/>
    <w:rsid w:val="00DB24CB"/>
    <w:rsid w:val="00DB7544"/>
    <w:rsid w:val="00DF5013"/>
    <w:rsid w:val="00DF67F6"/>
    <w:rsid w:val="00E334DA"/>
    <w:rsid w:val="00E72A4F"/>
    <w:rsid w:val="00E9640A"/>
    <w:rsid w:val="00F1561F"/>
    <w:rsid w:val="00F1586E"/>
    <w:rsid w:val="00F3495D"/>
    <w:rsid w:val="00F36CD3"/>
    <w:rsid w:val="00FA453E"/>
    <w:rsid w:val="00FE785D"/>
    <w:rsid w:val="00FF008A"/>
    <w:rsid w:val="027E2FB2"/>
    <w:rsid w:val="0291234D"/>
    <w:rsid w:val="02A72F2D"/>
    <w:rsid w:val="02D957A7"/>
    <w:rsid w:val="031D5183"/>
    <w:rsid w:val="042CAE35"/>
    <w:rsid w:val="04801E6F"/>
    <w:rsid w:val="0534654F"/>
    <w:rsid w:val="066B83B9"/>
    <w:rsid w:val="0678FFEA"/>
    <w:rsid w:val="07A97B58"/>
    <w:rsid w:val="085FAC2B"/>
    <w:rsid w:val="0970F347"/>
    <w:rsid w:val="0990CF0D"/>
    <w:rsid w:val="0A13663D"/>
    <w:rsid w:val="0CCC2DD5"/>
    <w:rsid w:val="0CCF1911"/>
    <w:rsid w:val="0D055693"/>
    <w:rsid w:val="1021A898"/>
    <w:rsid w:val="10DA65DA"/>
    <w:rsid w:val="125CBA0C"/>
    <w:rsid w:val="13341582"/>
    <w:rsid w:val="13A772EB"/>
    <w:rsid w:val="140E0AA9"/>
    <w:rsid w:val="140E1C69"/>
    <w:rsid w:val="149B4EAF"/>
    <w:rsid w:val="15221854"/>
    <w:rsid w:val="152DFFA2"/>
    <w:rsid w:val="15D59867"/>
    <w:rsid w:val="15DF496C"/>
    <w:rsid w:val="1664A561"/>
    <w:rsid w:val="1696A097"/>
    <w:rsid w:val="17F8829D"/>
    <w:rsid w:val="182AC877"/>
    <w:rsid w:val="1996AB40"/>
    <w:rsid w:val="19F7BAA2"/>
    <w:rsid w:val="1A835094"/>
    <w:rsid w:val="1BE01E53"/>
    <w:rsid w:val="1C06EDFE"/>
    <w:rsid w:val="1C132D7B"/>
    <w:rsid w:val="1C3D2F6D"/>
    <w:rsid w:val="1D72D54A"/>
    <w:rsid w:val="1EDE93B8"/>
    <w:rsid w:val="1F1A1206"/>
    <w:rsid w:val="1F56C1B7"/>
    <w:rsid w:val="205DADDA"/>
    <w:rsid w:val="20CA85A3"/>
    <w:rsid w:val="20F29218"/>
    <w:rsid w:val="217D12EC"/>
    <w:rsid w:val="21983B2D"/>
    <w:rsid w:val="23706B37"/>
    <w:rsid w:val="243D6EAA"/>
    <w:rsid w:val="24C0F7FA"/>
    <w:rsid w:val="24CE3A54"/>
    <w:rsid w:val="2617032A"/>
    <w:rsid w:val="27603C09"/>
    <w:rsid w:val="27A4FE85"/>
    <w:rsid w:val="282FDD08"/>
    <w:rsid w:val="288C4704"/>
    <w:rsid w:val="28E77E7D"/>
    <w:rsid w:val="2934AF34"/>
    <w:rsid w:val="2BCA6C08"/>
    <w:rsid w:val="2DC87F0A"/>
    <w:rsid w:val="2E87D203"/>
    <w:rsid w:val="30D42205"/>
    <w:rsid w:val="31B4342D"/>
    <w:rsid w:val="328923BC"/>
    <w:rsid w:val="32D2E79C"/>
    <w:rsid w:val="331DE828"/>
    <w:rsid w:val="336AB33A"/>
    <w:rsid w:val="341A717F"/>
    <w:rsid w:val="362B2BA9"/>
    <w:rsid w:val="369FBE1E"/>
    <w:rsid w:val="379C3BCA"/>
    <w:rsid w:val="37C6FC0A"/>
    <w:rsid w:val="37CFA177"/>
    <w:rsid w:val="38054B81"/>
    <w:rsid w:val="382BE180"/>
    <w:rsid w:val="388FA9B4"/>
    <w:rsid w:val="39788AC6"/>
    <w:rsid w:val="39A9CDBC"/>
    <w:rsid w:val="39EFA8DB"/>
    <w:rsid w:val="39FA3B05"/>
    <w:rsid w:val="3CEAAB5A"/>
    <w:rsid w:val="3D71CC53"/>
    <w:rsid w:val="3D88B798"/>
    <w:rsid w:val="3E198D0C"/>
    <w:rsid w:val="3F44D47B"/>
    <w:rsid w:val="3F83DF3D"/>
    <w:rsid w:val="40447B84"/>
    <w:rsid w:val="40BD5A5B"/>
    <w:rsid w:val="41280A83"/>
    <w:rsid w:val="41CF1DDA"/>
    <w:rsid w:val="41F87678"/>
    <w:rsid w:val="426064B1"/>
    <w:rsid w:val="42A2C30E"/>
    <w:rsid w:val="43A0F6DA"/>
    <w:rsid w:val="43D862B7"/>
    <w:rsid w:val="43DF9315"/>
    <w:rsid w:val="447C4ACE"/>
    <w:rsid w:val="44A4F611"/>
    <w:rsid w:val="44CD7C4B"/>
    <w:rsid w:val="45040906"/>
    <w:rsid w:val="454201C5"/>
    <w:rsid w:val="4569C9F4"/>
    <w:rsid w:val="463B0D9D"/>
    <w:rsid w:val="46A0A8B8"/>
    <w:rsid w:val="46FCF784"/>
    <w:rsid w:val="4738F5C4"/>
    <w:rsid w:val="47724C30"/>
    <w:rsid w:val="4776EE89"/>
    <w:rsid w:val="4864AFD2"/>
    <w:rsid w:val="497A00D1"/>
    <w:rsid w:val="49A2E2FE"/>
    <w:rsid w:val="4B2C228B"/>
    <w:rsid w:val="4C03DF98"/>
    <w:rsid w:val="4CBCD71A"/>
    <w:rsid w:val="4CD0E097"/>
    <w:rsid w:val="4CD1A35A"/>
    <w:rsid w:val="4CE6F59E"/>
    <w:rsid w:val="4CF61681"/>
    <w:rsid w:val="4D725366"/>
    <w:rsid w:val="4D85B305"/>
    <w:rsid w:val="4DA691F7"/>
    <w:rsid w:val="4DD6BB37"/>
    <w:rsid w:val="4DF186E7"/>
    <w:rsid w:val="4E256F41"/>
    <w:rsid w:val="4E4D71F4"/>
    <w:rsid w:val="4EB12D48"/>
    <w:rsid w:val="4F60B8D9"/>
    <w:rsid w:val="4F728B98"/>
    <w:rsid w:val="4FFF93AE"/>
    <w:rsid w:val="50006B57"/>
    <w:rsid w:val="514DC52B"/>
    <w:rsid w:val="51B63478"/>
    <w:rsid w:val="51BE56ED"/>
    <w:rsid w:val="51CA3F17"/>
    <w:rsid w:val="520F2E8D"/>
    <w:rsid w:val="526B3A4A"/>
    <w:rsid w:val="5321E3C5"/>
    <w:rsid w:val="53C3E83A"/>
    <w:rsid w:val="53DDFA3B"/>
    <w:rsid w:val="54558733"/>
    <w:rsid w:val="54575D6D"/>
    <w:rsid w:val="545CE5E0"/>
    <w:rsid w:val="54AA6805"/>
    <w:rsid w:val="54D304D1"/>
    <w:rsid w:val="553B5D32"/>
    <w:rsid w:val="55D14E9D"/>
    <w:rsid w:val="56FB88FC"/>
    <w:rsid w:val="57B45DF9"/>
    <w:rsid w:val="57EDBA08"/>
    <w:rsid w:val="57F17D36"/>
    <w:rsid w:val="598D4D97"/>
    <w:rsid w:val="59981221"/>
    <w:rsid w:val="59F66063"/>
    <w:rsid w:val="5A527BC2"/>
    <w:rsid w:val="5A6580B0"/>
    <w:rsid w:val="5A7A676C"/>
    <w:rsid w:val="5B152D20"/>
    <w:rsid w:val="5B33E282"/>
    <w:rsid w:val="5CA63751"/>
    <w:rsid w:val="5E03793A"/>
    <w:rsid w:val="5E2F0673"/>
    <w:rsid w:val="5E5851C9"/>
    <w:rsid w:val="60AFBBD5"/>
    <w:rsid w:val="623D45A3"/>
    <w:rsid w:val="6325CC0A"/>
    <w:rsid w:val="632F5F1D"/>
    <w:rsid w:val="634FC0B2"/>
    <w:rsid w:val="6411BFD7"/>
    <w:rsid w:val="646E91D3"/>
    <w:rsid w:val="648BD4F3"/>
    <w:rsid w:val="656631FE"/>
    <w:rsid w:val="658E82F8"/>
    <w:rsid w:val="66658834"/>
    <w:rsid w:val="672925AB"/>
    <w:rsid w:val="699C03C5"/>
    <w:rsid w:val="6A176B1F"/>
    <w:rsid w:val="6A4F9644"/>
    <w:rsid w:val="6A6555C2"/>
    <w:rsid w:val="6AF26B57"/>
    <w:rsid w:val="6AFA2D7A"/>
    <w:rsid w:val="6BE15F43"/>
    <w:rsid w:val="6C234AF7"/>
    <w:rsid w:val="6D0EDCB2"/>
    <w:rsid w:val="6D9D1CCF"/>
    <w:rsid w:val="6DA0CBAD"/>
    <w:rsid w:val="6DD2AB1B"/>
    <w:rsid w:val="6E426083"/>
    <w:rsid w:val="6E4CF178"/>
    <w:rsid w:val="6E84CDEB"/>
    <w:rsid w:val="6E92870F"/>
    <w:rsid w:val="6F099119"/>
    <w:rsid w:val="6F4CBB22"/>
    <w:rsid w:val="6FDE30E4"/>
    <w:rsid w:val="722525AC"/>
    <w:rsid w:val="72A04DBE"/>
    <w:rsid w:val="7315D1A6"/>
    <w:rsid w:val="73698F25"/>
    <w:rsid w:val="73C33421"/>
    <w:rsid w:val="75C0BE9E"/>
    <w:rsid w:val="7680A820"/>
    <w:rsid w:val="769C5E2A"/>
    <w:rsid w:val="77184822"/>
    <w:rsid w:val="773C74A8"/>
    <w:rsid w:val="773D8556"/>
    <w:rsid w:val="775C8EFF"/>
    <w:rsid w:val="77EE7779"/>
    <w:rsid w:val="78C28746"/>
    <w:rsid w:val="78D8DF0A"/>
    <w:rsid w:val="78EAFA4D"/>
    <w:rsid w:val="7985132A"/>
    <w:rsid w:val="79B44AE8"/>
    <w:rsid w:val="7A85CBEE"/>
    <w:rsid w:val="7AD520EB"/>
    <w:rsid w:val="7B0B86FE"/>
    <w:rsid w:val="7C7901D1"/>
    <w:rsid w:val="7C8B7F55"/>
    <w:rsid w:val="7CC6CC81"/>
    <w:rsid w:val="7CCCAB57"/>
    <w:rsid w:val="7CEABFA0"/>
    <w:rsid w:val="7D078211"/>
    <w:rsid w:val="7D095D0A"/>
    <w:rsid w:val="7D1FE998"/>
    <w:rsid w:val="7D26BCFB"/>
    <w:rsid w:val="7D436438"/>
    <w:rsid w:val="7EFBA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97D08"/>
  <w15:docId w15:val="{4DC0F5D0-E6E4-4405-864E-63B47E4C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tabs>
        <w:tab w:val="clear" w:pos="1530"/>
        <w:tab w:val="num" w:pos="360"/>
      </w:tabs>
      <w:spacing w:before="360" w:after="120" w:line="240" w:lineRule="auto"/>
      <w:ind w:left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86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1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12"/>
    <w:rPr>
      <w:rFonts w:ascii="Segoe UI" w:hAnsi="Segoe UI" w:cs="Segoe UI"/>
    </w:rPr>
  </w:style>
  <w:style w:type="paragraph" w:styleId="NormalWeb">
    <w:name w:val="Normal (Web)"/>
    <w:basedOn w:val="Normal"/>
    <w:uiPriority w:val="99"/>
    <w:semiHidden/>
    <w:unhideWhenUsed/>
    <w:rsid w:val="008034F3"/>
    <w:pPr>
      <w:spacing w:after="0" w:line="240" w:lineRule="auto"/>
    </w:pPr>
    <w:rPr>
      <w:rFonts w:ascii="Calibri" w:hAnsi="Calibri" w:cs="Calibri"/>
      <w:color w:val="auto"/>
      <w:sz w:val="22"/>
      <w:szCs w:val="22"/>
      <w:lang w:val="en-CA" w:eastAsia="en-CA"/>
    </w:rPr>
  </w:style>
  <w:style w:type="character" w:customStyle="1" w:styleId="normaltextrun">
    <w:name w:val="normaltextrun"/>
    <w:basedOn w:val="DefaultParagraphFont"/>
    <w:rsid w:val="008034F3"/>
  </w:style>
  <w:style w:type="paragraph" w:customStyle="1" w:styleId="Paragraph">
    <w:name w:val="Paragraph"/>
    <w:link w:val="ParagraphChar1"/>
    <w:qFormat/>
    <w:rsid w:val="004C1D19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customStyle="1" w:styleId="ParagraphChar1">
    <w:name w:val="Paragraph Char1"/>
    <w:basedOn w:val="DefaultParagraphFont"/>
    <w:link w:val="Paragraph"/>
    <w:rsid w:val="004C1D19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ma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290F2E678841B28D8A5DB8447A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CEC09-D1D2-4612-8BB8-EFCED22F16FD}"/>
      </w:docPartPr>
      <w:docPartBody>
        <w:p w:rsidR="00467A01" w:rsidRDefault="00570B71">
          <w:pPr>
            <w:pStyle w:val="99290F2E678841B28D8A5DB8447A6234"/>
          </w:pPr>
          <w:r>
            <w:t>Overview</w:t>
          </w:r>
        </w:p>
      </w:docPartBody>
    </w:docPart>
    <w:docPart>
      <w:docPartPr>
        <w:name w:val="F02A0CE21BEA436F9EEC33E83751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FCB2-BC10-4A04-B481-8A32366B08F1}"/>
      </w:docPartPr>
      <w:docPartBody>
        <w:p w:rsidR="00467A01" w:rsidRDefault="00570B71">
          <w:pPr>
            <w:pStyle w:val="F02A0CE21BEA436F9EEC33E837513F43"/>
          </w:pPr>
          <w:r>
            <w:t xml:space="preserve">Describe how this </w:t>
          </w:r>
          <w:r w:rsidRPr="008D5E06">
            <w:t>project</w:t>
          </w:r>
          <w:r>
            <w:t xml:space="preserve"> came about, who is involved, and the purpose.</w:t>
          </w:r>
        </w:p>
      </w:docPartBody>
    </w:docPart>
    <w:docPart>
      <w:docPartPr>
        <w:name w:val="5293B8DF9B884F3192026410BCD6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BE7C-5A8B-44AC-AF1F-F84A5E654608}"/>
      </w:docPartPr>
      <w:docPartBody>
        <w:p w:rsidR="00467A01" w:rsidRDefault="00570B71">
          <w:pPr>
            <w:pStyle w:val="5293B8DF9B884F3192026410BCD6F1DE"/>
          </w:pPr>
          <w:r>
            <w:t>Deliverables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71"/>
    <w:rsid w:val="000B7122"/>
    <w:rsid w:val="00467A01"/>
    <w:rsid w:val="004F545C"/>
    <w:rsid w:val="00570B71"/>
    <w:rsid w:val="00661E2D"/>
    <w:rsid w:val="006C47B1"/>
    <w:rsid w:val="008657F0"/>
    <w:rsid w:val="00AA06AB"/>
    <w:rsid w:val="00C92B54"/>
    <w:rsid w:val="00D91EAE"/>
    <w:rsid w:val="00E54CC5"/>
    <w:rsid w:val="00EA2E70"/>
    <w:rsid w:val="00ED1CE6"/>
    <w:rsid w:val="00F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290F2E678841B28D8A5DB8447A6234">
    <w:name w:val="99290F2E678841B28D8A5DB8447A6234"/>
  </w:style>
  <w:style w:type="paragraph" w:customStyle="1" w:styleId="F02A0CE21BEA436F9EEC33E837513F43">
    <w:name w:val="F02A0CE21BEA436F9EEC33E837513F43"/>
  </w:style>
  <w:style w:type="paragraph" w:customStyle="1" w:styleId="5293B8DF9B884F3192026410BCD6F1DE">
    <w:name w:val="5293B8DF9B884F3192026410BCD6F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8d427b-5a4a-45b1-93b6-0db2b2c0fd23">
      <UserInfo>
        <DisplayName>Ji Min Kim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22EB0154F34DA655C0E531C86C92" ma:contentTypeVersion="6" ma:contentTypeDescription="Create a new document." ma:contentTypeScope="" ma:versionID="c9667fff7be109c7f6d53c30ad2c5965">
  <xsd:schema xmlns:xsd="http://www.w3.org/2001/XMLSchema" xmlns:xs="http://www.w3.org/2001/XMLSchema" xmlns:p="http://schemas.microsoft.com/office/2006/metadata/properties" xmlns:ns2="79455a94-5e1a-470d-812f-7307d5038b6e" xmlns:ns3="118d427b-5a4a-45b1-93b6-0db2b2c0fd23" targetNamespace="http://schemas.microsoft.com/office/2006/metadata/properties" ma:root="true" ma:fieldsID="e62eb7af8eb3a58b845fc1f0a10e682d" ns2:_="" ns3:_="">
    <xsd:import namespace="79455a94-5e1a-470d-812f-7307d5038b6e"/>
    <xsd:import namespace="118d427b-5a4a-45b1-93b6-0db2b2c0f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55a94-5e1a-470d-812f-7307d5038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d427b-5a4a-45b1-93b6-0db2b2c0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E070C-9E5D-42CB-957B-7842ECB0C928}">
  <ds:schemaRefs>
    <ds:schemaRef ds:uri="http://schemas.microsoft.com/office/2006/metadata/properties"/>
    <ds:schemaRef ds:uri="http://schemas.microsoft.com/office/infopath/2007/PartnerControls"/>
    <ds:schemaRef ds:uri="118d427b-5a4a-45b1-93b6-0db2b2c0fd23"/>
  </ds:schemaRefs>
</ds:datastoreItem>
</file>

<file path=customXml/itemProps2.xml><?xml version="1.0" encoding="utf-8"?>
<ds:datastoreItem xmlns:ds="http://schemas.openxmlformats.org/officeDocument/2006/customXml" ds:itemID="{48F0D9BB-9F73-474C-8A1B-2A396EC20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2DBCA-5B20-4670-A572-B9876B43F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55a94-5e1a-470d-812f-7307d5038b6e"/>
    <ds:schemaRef ds:uri="118d427b-5a4a-45b1-93b6-0db2b2c0f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6</TotalTime>
  <Pages>1</Pages>
  <Words>595</Words>
  <Characters>3393</Characters>
  <Application>Microsoft Office Word</Application>
  <DocSecurity>4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macdermid</dc:creator>
  <cp:keywords/>
  <dc:description/>
  <cp:lastModifiedBy>Ji Min Kim</cp:lastModifiedBy>
  <cp:revision>29</cp:revision>
  <dcterms:created xsi:type="dcterms:W3CDTF">2023-09-29T18:07:00Z</dcterms:created>
  <dcterms:modified xsi:type="dcterms:W3CDTF">2024-02-26T17:43:00Z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0x0101004C6122EB0154F34DA655C0E531C86C92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